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C4" w:rsidRDefault="00B02CED" w:rsidP="008D0AA7">
      <w:pPr>
        <w:pStyle w:val="Salutation"/>
      </w:pPr>
      <w:r>
        <w:rPr>
          <w:noProof/>
        </w:rPr>
        <w:drawing>
          <wp:anchor distT="0" distB="0" distL="114300" distR="114300" simplePos="0" relativeHeight="251658240" behindDoc="1" locked="0" layoutInCell="1" allowOverlap="1">
            <wp:simplePos x="0" y="0"/>
            <wp:positionH relativeFrom="margin">
              <wp:posOffset>-992505</wp:posOffset>
            </wp:positionH>
            <wp:positionV relativeFrom="paragraph">
              <wp:posOffset>-701040</wp:posOffset>
            </wp:positionV>
            <wp:extent cx="700405" cy="1059180"/>
            <wp:effectExtent l="0" t="0" r="4445" b="7620"/>
            <wp:wrapNone/>
            <wp:docPr id="5" name="Picture 5" descr="Image result for working elf sno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king elf snoop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0405" cy="1059180"/>
                    </a:xfrm>
                    <a:prstGeom prst="rect">
                      <a:avLst/>
                    </a:prstGeom>
                    <a:noFill/>
                    <a:ln>
                      <a:noFill/>
                    </a:ln>
                  </pic:spPr>
                </pic:pic>
              </a:graphicData>
            </a:graphic>
          </wp:anchor>
        </w:drawing>
      </w:r>
      <w:r w:rsidR="004E56EE">
        <w:tab/>
      </w:r>
      <w:r w:rsidR="004E56EE">
        <w:tab/>
      </w:r>
      <w:r w:rsidR="004E56EE">
        <w:tab/>
      </w:r>
      <w:r w:rsidR="004E56EE">
        <w:tab/>
      </w:r>
      <w:r w:rsidR="004E56EE">
        <w:tab/>
      </w:r>
      <w:r w:rsidR="004E56EE">
        <w:tab/>
      </w:r>
      <w:r w:rsidR="004E56EE">
        <w:tab/>
      </w:r>
      <w:r w:rsidR="004E56EE">
        <w:tab/>
        <w:t xml:space="preserve">            </w:t>
      </w:r>
    </w:p>
    <w:p w:rsidR="00E83F2B" w:rsidRDefault="00752FC4" w:rsidP="004E56EE">
      <w:pPr>
        <w:pStyle w:val="Salutation"/>
        <w:rPr>
          <w:noProof/>
          <w:sz w:val="24"/>
          <w:szCs w:val="24"/>
        </w:rPr>
      </w:pPr>
      <w:r w:rsidRPr="004E301D">
        <w:rPr>
          <w:sz w:val="24"/>
          <w:szCs w:val="24"/>
        </w:rPr>
        <w:t xml:space="preserve">Dear </w:t>
      </w:r>
      <w:r w:rsidR="00731165" w:rsidRPr="004E301D">
        <w:rPr>
          <w:sz w:val="24"/>
          <w:szCs w:val="24"/>
        </w:rPr>
        <w:t>Sisters and Brothers</w:t>
      </w:r>
      <w:r w:rsidRPr="004E301D">
        <w:rPr>
          <w:sz w:val="24"/>
          <w:szCs w:val="24"/>
        </w:rPr>
        <w:t>,</w:t>
      </w:r>
      <w:r w:rsidRPr="004E301D">
        <w:rPr>
          <w:noProof/>
          <w:sz w:val="24"/>
          <w:szCs w:val="24"/>
        </w:rPr>
        <w:t xml:space="preserve"> </w:t>
      </w:r>
      <w:r w:rsidR="004E56EE">
        <w:rPr>
          <w:noProof/>
          <w:sz w:val="24"/>
          <w:szCs w:val="24"/>
        </w:rPr>
        <w:tab/>
      </w:r>
      <w:r w:rsidR="004E56EE">
        <w:rPr>
          <w:noProof/>
          <w:sz w:val="24"/>
          <w:szCs w:val="24"/>
        </w:rPr>
        <w:tab/>
      </w:r>
      <w:r w:rsidR="004E56EE">
        <w:rPr>
          <w:noProof/>
          <w:sz w:val="24"/>
          <w:szCs w:val="24"/>
        </w:rPr>
        <w:tab/>
      </w:r>
      <w:r w:rsidR="004E56EE">
        <w:rPr>
          <w:noProof/>
          <w:sz w:val="24"/>
          <w:szCs w:val="24"/>
        </w:rPr>
        <w:tab/>
      </w:r>
      <w:r w:rsidR="004E56EE">
        <w:rPr>
          <w:noProof/>
          <w:sz w:val="24"/>
          <w:szCs w:val="24"/>
        </w:rPr>
        <w:tab/>
      </w:r>
      <w:r w:rsidR="004E56EE">
        <w:t>25 October, 2017</w:t>
      </w:r>
    </w:p>
    <w:p w:rsidR="00752FC4" w:rsidRPr="004E301D" w:rsidRDefault="004E301D" w:rsidP="00E83F2B">
      <w:pPr>
        <w:pStyle w:val="Salutation"/>
        <w:spacing w:line="240" w:lineRule="auto"/>
        <w:rPr>
          <w:sz w:val="24"/>
          <w:szCs w:val="24"/>
        </w:rPr>
      </w:pPr>
      <w:r w:rsidRPr="004E301D">
        <w:rPr>
          <w:sz w:val="24"/>
          <w:szCs w:val="24"/>
        </w:rPr>
        <w:t xml:space="preserve">  Do you remember, back in the good </w:t>
      </w:r>
      <w:proofErr w:type="spellStart"/>
      <w:r w:rsidRPr="004E301D">
        <w:rPr>
          <w:sz w:val="24"/>
          <w:szCs w:val="24"/>
        </w:rPr>
        <w:t>ol</w:t>
      </w:r>
      <w:proofErr w:type="spellEnd"/>
      <w:r w:rsidRPr="004E301D">
        <w:rPr>
          <w:sz w:val="24"/>
          <w:szCs w:val="24"/>
        </w:rPr>
        <w:t>’ days when we would have our class of instruction (fondly known as the All Member Workshop) on Saturday after Grand Installation?  Yeah, we don’t do that anymore.  I would like to turn this situation into a</w:t>
      </w:r>
      <w:r w:rsidR="007635AB">
        <w:rPr>
          <w:sz w:val="24"/>
          <w:szCs w:val="24"/>
        </w:rPr>
        <w:t>n excuse to</w:t>
      </w:r>
      <w:r w:rsidRPr="004E301D">
        <w:rPr>
          <w:sz w:val="24"/>
          <w:szCs w:val="24"/>
        </w:rPr>
        <w:t xml:space="preserve"> party!</w:t>
      </w:r>
    </w:p>
    <w:p w:rsidR="004E301D" w:rsidRDefault="004E301D" w:rsidP="00E83F2B">
      <w:pPr>
        <w:spacing w:after="0" w:line="240" w:lineRule="auto"/>
        <w:rPr>
          <w:sz w:val="24"/>
          <w:szCs w:val="24"/>
        </w:rPr>
      </w:pPr>
      <w:r w:rsidRPr="004E301D">
        <w:rPr>
          <w:sz w:val="24"/>
          <w:szCs w:val="24"/>
        </w:rPr>
        <w:t>You are cordially invit</w:t>
      </w:r>
      <w:r w:rsidR="003053A1">
        <w:rPr>
          <w:sz w:val="24"/>
          <w:szCs w:val="24"/>
        </w:rPr>
        <w:t xml:space="preserve">ed (encouraged, </w:t>
      </w:r>
      <w:r w:rsidR="00AE5EEB">
        <w:rPr>
          <w:sz w:val="24"/>
          <w:szCs w:val="24"/>
        </w:rPr>
        <w:t xml:space="preserve">cajoled, </w:t>
      </w:r>
      <w:r w:rsidR="00AE5EEB" w:rsidRPr="004E301D">
        <w:rPr>
          <w:sz w:val="24"/>
          <w:szCs w:val="24"/>
        </w:rPr>
        <w:t>pleaded</w:t>
      </w:r>
      <w:r w:rsidRPr="004E301D">
        <w:rPr>
          <w:sz w:val="24"/>
          <w:szCs w:val="24"/>
        </w:rPr>
        <w:t xml:space="preserve"> with, etc.) to attend the</w:t>
      </w:r>
    </w:p>
    <w:p w:rsidR="00AE5EEB" w:rsidRPr="004E301D" w:rsidRDefault="00AE5EEB" w:rsidP="00E83F2B">
      <w:pPr>
        <w:spacing w:after="0" w:line="240" w:lineRule="auto"/>
        <w:rPr>
          <w:sz w:val="24"/>
          <w:szCs w:val="24"/>
        </w:rPr>
      </w:pPr>
    </w:p>
    <w:p w:rsidR="00E83F2B" w:rsidRPr="00E83F2B" w:rsidRDefault="004E301D" w:rsidP="00E83F2B">
      <w:pPr>
        <w:spacing w:after="0" w:line="240" w:lineRule="auto"/>
        <w:jc w:val="center"/>
        <w:rPr>
          <w:b/>
          <w:color w:val="FF0000"/>
          <w:sz w:val="28"/>
          <w:szCs w:val="24"/>
        </w:rPr>
      </w:pPr>
      <w:r w:rsidRPr="00E83F2B">
        <w:rPr>
          <w:b/>
          <w:color w:val="FF0000"/>
          <w:sz w:val="28"/>
          <w:szCs w:val="24"/>
        </w:rPr>
        <w:t>All Member</w:t>
      </w:r>
      <w:r w:rsidR="009E5EE8" w:rsidRPr="00E83F2B">
        <w:rPr>
          <w:b/>
          <w:color w:val="FF0000"/>
          <w:sz w:val="28"/>
          <w:szCs w:val="24"/>
        </w:rPr>
        <w:t>,</w:t>
      </w:r>
      <w:r w:rsidRPr="00E83F2B">
        <w:rPr>
          <w:b/>
          <w:color w:val="FF0000"/>
          <w:sz w:val="28"/>
          <w:szCs w:val="24"/>
        </w:rPr>
        <w:t xml:space="preserve"> Secretary/</w:t>
      </w:r>
      <w:r w:rsidR="009E5EE8" w:rsidRPr="00E83F2B">
        <w:rPr>
          <w:b/>
          <w:color w:val="FF0000"/>
          <w:sz w:val="28"/>
          <w:szCs w:val="24"/>
        </w:rPr>
        <w:t>Treasurer, Conductress,</w:t>
      </w:r>
    </w:p>
    <w:p w:rsidR="004E301D" w:rsidRPr="00E83F2B" w:rsidRDefault="009E5EE8" w:rsidP="00E83F2B">
      <w:pPr>
        <w:spacing w:after="0" w:line="240" w:lineRule="auto"/>
        <w:jc w:val="center"/>
        <w:rPr>
          <w:b/>
          <w:color w:val="FF0000"/>
          <w:sz w:val="28"/>
          <w:szCs w:val="24"/>
        </w:rPr>
      </w:pPr>
      <w:r w:rsidRPr="00E83F2B">
        <w:rPr>
          <w:b/>
          <w:color w:val="FF0000"/>
          <w:sz w:val="28"/>
          <w:szCs w:val="24"/>
        </w:rPr>
        <w:t>Santa’s Workshop, Luncheon and Party!</w:t>
      </w:r>
    </w:p>
    <w:p w:rsidR="00E83F2B" w:rsidRDefault="00E83F2B" w:rsidP="00E83F2B">
      <w:pPr>
        <w:spacing w:after="0" w:line="240" w:lineRule="auto"/>
        <w:rPr>
          <w:sz w:val="28"/>
          <w:szCs w:val="24"/>
        </w:rPr>
      </w:pPr>
    </w:p>
    <w:p w:rsidR="009E5EE8" w:rsidRDefault="009E5EE8" w:rsidP="00E83F2B">
      <w:pPr>
        <w:spacing w:line="240" w:lineRule="auto"/>
        <w:rPr>
          <w:sz w:val="24"/>
          <w:szCs w:val="24"/>
        </w:rPr>
      </w:pPr>
      <w:r>
        <w:rPr>
          <w:sz w:val="24"/>
          <w:szCs w:val="24"/>
        </w:rPr>
        <w:t xml:space="preserve">  Here’s how it works:</w:t>
      </w:r>
    </w:p>
    <w:p w:rsidR="009E5EE8" w:rsidRDefault="009E5EE8" w:rsidP="00D25F8B">
      <w:pPr>
        <w:rPr>
          <w:sz w:val="24"/>
          <w:szCs w:val="24"/>
        </w:rPr>
      </w:pPr>
      <w:r>
        <w:rPr>
          <w:sz w:val="24"/>
          <w:szCs w:val="24"/>
        </w:rPr>
        <w:t xml:space="preserve">  Everybody come to the Midvale Masonic Hall on 16 December at 10:00 am.  We will hold the all member workshop first.  Then we will break for a</w:t>
      </w:r>
      <w:r w:rsidR="00E83F2B">
        <w:rPr>
          <w:sz w:val="24"/>
          <w:szCs w:val="24"/>
        </w:rPr>
        <w:t xml:space="preserve"> $5 </w:t>
      </w:r>
      <w:r>
        <w:rPr>
          <w:sz w:val="24"/>
          <w:szCs w:val="24"/>
        </w:rPr>
        <w:t>lunch of soup and salad.  After that, we will have a gift exchange ($10 or less) for those who want to play.  It will almost certainly be “Dirty Santa” so keep th</w:t>
      </w:r>
      <w:r w:rsidR="007635AB">
        <w:rPr>
          <w:sz w:val="24"/>
          <w:szCs w:val="24"/>
        </w:rPr>
        <w:t>at in mind when choosing a gift!</w:t>
      </w:r>
      <w:r>
        <w:rPr>
          <w:sz w:val="24"/>
          <w:szCs w:val="24"/>
        </w:rPr>
        <w:t xml:space="preserve">  After the fun and games are over, the Conductresses will retire upstairs and the Secretaries and Treasurers will meet downstairs</w:t>
      </w:r>
      <w:r w:rsidR="00E83F2B">
        <w:rPr>
          <w:sz w:val="24"/>
          <w:szCs w:val="24"/>
        </w:rPr>
        <w:t xml:space="preserve"> for their respective instruction.</w:t>
      </w:r>
    </w:p>
    <w:p w:rsidR="00E83F2B" w:rsidRPr="004E301D" w:rsidRDefault="00E83F2B" w:rsidP="00E83F2B">
      <w:pPr>
        <w:rPr>
          <w:sz w:val="24"/>
          <w:szCs w:val="24"/>
        </w:rPr>
      </w:pPr>
      <w:r>
        <w:rPr>
          <w:sz w:val="24"/>
          <w:szCs w:val="24"/>
        </w:rPr>
        <w:t>I hope to see every one of you there!</w:t>
      </w:r>
    </w:p>
    <w:p w:rsidR="00B02CED" w:rsidRDefault="00B660BB" w:rsidP="00B02CED">
      <w:r>
        <w:rPr>
          <w:noProof/>
        </w:rPr>
        <w:pict>
          <v:shapetype id="_x0000_t202" coordsize="21600,21600" o:spt="202" path="m,l,21600r21600,l21600,xe">
            <v:stroke joinstyle="miter"/>
            <v:path gradientshapeok="t" o:connecttype="rect"/>
          </v:shapetype>
          <v:shape id="Text Box 20" o:spid="_x0000_s1026" type="#_x0000_t202" style="position:absolute;margin-left:281.4pt;margin-top:19.5pt;width:1in;height:28.2pt;z-index:2516623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" fillcolor="window" stroked="f" strokeweight=".5pt">
            <v:textbox>
              <w:txbxContent>
                <w:p w:rsidR="00B02CED" w:rsidRPr="00940827" w:rsidRDefault="00B02CED" w:rsidP="00B02CED">
                  <w:pPr>
                    <w:rPr>
                      <w:rFonts w:ascii="Edwardian Script ITC" w:hAnsi="Edwardian Script ITC"/>
                      <w:b/>
                      <w:sz w:val="32"/>
                    </w:rPr>
                  </w:pPr>
                  <w:r>
                    <w:rPr>
                      <w:rFonts w:ascii="Edwardian Script ITC" w:hAnsi="Edwardian Script ITC"/>
                      <w:b/>
                      <w:sz w:val="32"/>
                    </w:rPr>
                    <w:t>Jim Sweet</w:t>
                  </w:r>
                </w:p>
              </w:txbxContent>
            </v:textbox>
          </v:shape>
        </w:pict>
      </w:r>
      <w:r w:rsidR="00B02CED">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331470</wp:posOffset>
            </wp:positionV>
            <wp:extent cx="868680" cy="836054"/>
            <wp:effectExtent l="0" t="0" r="7620" b="2540"/>
            <wp:wrapNone/>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8680" cy="836054"/>
                    </a:xfrm>
                    <a:prstGeom prst="rect">
                      <a:avLst/>
                    </a:prstGeom>
                    <a:noFill/>
                    <a:ln>
                      <a:noFill/>
                    </a:ln>
                  </pic:spPr>
                </pic:pic>
              </a:graphicData>
            </a:graphic>
          </wp:anchor>
        </w:drawing>
      </w:r>
      <w:r>
        <w:rPr>
          <w:noProof/>
        </w:rPr>
        <w:pict>
          <v:shape id="Text Box 17" o:spid="_x0000_s1027" type="#_x0000_t202" style="position:absolute;margin-left:-8.4pt;margin-top:20.1pt;width:1in;height:23.4pt;z-index:25166028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" fillcolor="white [3201]" stroked="f" strokeweight=".5pt">
            <v:textbox>
              <w:txbxContent>
                <w:p w:rsidR="00B02CED" w:rsidRPr="00940827" w:rsidRDefault="00B02CED" w:rsidP="00B02CED">
                  <w:pPr>
                    <w:rPr>
                      <w:rFonts w:ascii="Edwardian Script ITC" w:hAnsi="Edwardian Script ITC"/>
                      <w:b/>
                      <w:sz w:val="32"/>
                    </w:rPr>
                  </w:pPr>
                  <w:r w:rsidRPr="00940827">
                    <w:rPr>
                      <w:rFonts w:ascii="Edwardian Script ITC" w:hAnsi="Edwardian Script ITC"/>
                      <w:b/>
                      <w:sz w:val="32"/>
                    </w:rPr>
                    <w:t>Tammie Chance</w:t>
                  </w:r>
                </w:p>
              </w:txbxContent>
            </v:textbox>
          </v:shape>
        </w:pict>
      </w:r>
      <w:r w:rsidR="00B02CED">
        <w:t>Yours in Faith and Service,</w:t>
      </w:r>
      <w:r w:rsidR="00B02CED" w:rsidRPr="00272C87">
        <w:t xml:space="preserve"> </w:t>
      </w:r>
    </w:p>
    <w:p w:rsidR="00B02CED" w:rsidRDefault="00B02CED" w:rsidP="00B02CED">
      <w:pPr>
        <w:spacing w:after="0"/>
      </w:pPr>
    </w:p>
    <w:p w:rsidR="00B02CED" w:rsidRDefault="00B02CED" w:rsidP="00B02CED">
      <w:pPr>
        <w:spacing w:after="0"/>
      </w:pPr>
      <w:r>
        <w:t>Tammie Chance,</w:t>
      </w:r>
      <w:r>
        <w:tab/>
      </w:r>
      <w:r>
        <w:tab/>
      </w:r>
      <w:r>
        <w:tab/>
      </w:r>
      <w:r>
        <w:tab/>
      </w:r>
      <w:r>
        <w:tab/>
      </w:r>
      <w:r>
        <w:tab/>
        <w:t>Jim Sweet,</w:t>
      </w:r>
    </w:p>
    <w:p w:rsidR="00B02CED" w:rsidRDefault="00B02CED" w:rsidP="00B02CED">
      <w:pPr>
        <w:spacing w:after="0"/>
      </w:pPr>
      <w:r>
        <w:t>Worthy Grand Matron</w:t>
      </w:r>
      <w:r>
        <w:tab/>
      </w:r>
      <w:r>
        <w:tab/>
      </w:r>
      <w:r>
        <w:tab/>
      </w:r>
      <w:r>
        <w:tab/>
      </w:r>
      <w:r>
        <w:tab/>
      </w:r>
      <w:r>
        <w:tab/>
        <w:t>Worthy Grand Patron</w:t>
      </w:r>
    </w:p>
    <w:p w:rsidR="00B02CED" w:rsidRDefault="00B02CED" w:rsidP="00B02CED">
      <w:pPr>
        <w:spacing w:after="0"/>
      </w:pPr>
    </w:p>
    <w:p w:rsidR="00B02CED" w:rsidRDefault="00B02CED" w:rsidP="00B02CED">
      <w:pPr>
        <w:spacing w:after="0"/>
      </w:pPr>
    </w:p>
    <w:p w:rsidR="00B02CED" w:rsidRDefault="00B660BB" w:rsidP="00B02CED">
      <w:pPr>
        <w:spacing w:after="0"/>
        <w:jc w:val="center"/>
      </w:pPr>
      <w:r>
        <w:rPr>
          <w:noProof/>
        </w:rPr>
        <w:pict>
          <v:shape id="Text Box 21" o:spid="_x0000_s1028" type="#_x0000_t202" style="position:absolute;left:0;text-align:left;margin-left:147.6pt;margin-top:6.05pt;width:1in;height:23.4pt;z-index:-25165312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" fillcolor="white [3201]" stroked="f" strokeweight=".5pt">
            <v:textbox>
              <w:txbxContent>
                <w:p w:rsidR="00B02CED" w:rsidRPr="00940827" w:rsidRDefault="00B02CED" w:rsidP="00B02CED">
                  <w:pPr>
                    <w:rPr>
                      <w:rFonts w:ascii="Edwardian Script ITC" w:hAnsi="Edwardian Script ITC"/>
                      <w:b/>
                      <w:sz w:val="32"/>
                    </w:rPr>
                  </w:pPr>
                  <w:r>
                    <w:rPr>
                      <w:rFonts w:ascii="Edwardian Script ITC" w:hAnsi="Edwardian Script ITC"/>
                      <w:b/>
                      <w:sz w:val="32"/>
                    </w:rPr>
                    <w:t>Karen Pullman</w:t>
                  </w:r>
                </w:p>
              </w:txbxContent>
            </v:textbox>
          </v:shape>
        </w:pict>
      </w:r>
    </w:p>
    <w:p w:rsidR="00B02CED" w:rsidRDefault="00135E96" w:rsidP="00B02CED">
      <w:pPr>
        <w:spacing w:after="0"/>
        <w:jc w:val="center"/>
      </w:pPr>
      <w:r>
        <w:t xml:space="preserve"> </w:t>
      </w:r>
    </w:p>
    <w:p w:rsidR="00B02CED" w:rsidRDefault="00B02CED" w:rsidP="00B02CED">
      <w:pPr>
        <w:spacing w:after="0"/>
        <w:jc w:val="center"/>
      </w:pPr>
      <w:r>
        <w:t>Karen</w:t>
      </w:r>
      <w:r w:rsidR="00135E96">
        <w:t xml:space="preserve"> B.</w:t>
      </w:r>
      <w:r>
        <w:t xml:space="preserve"> Pullman,</w:t>
      </w:r>
    </w:p>
    <w:p w:rsidR="00B02CED" w:rsidRPr="004E301D" w:rsidRDefault="00B02CED" w:rsidP="00B02CED">
      <w:pPr>
        <w:spacing w:after="0"/>
        <w:jc w:val="center"/>
        <w:rPr>
          <w:sz w:val="24"/>
          <w:szCs w:val="24"/>
        </w:rPr>
      </w:pPr>
      <w:r>
        <w:t>Grand Secretary</w:t>
      </w:r>
      <w:bookmarkStart w:id="0" w:name="_GoBack"/>
      <w:bookmarkEnd w:id="0"/>
    </w:p>
    <w:sectPr w:rsidR="00B02CED" w:rsidRPr="004E301D" w:rsidSect="00757E9C">
      <w:footerReference w:type="default" r:id="rId13"/>
      <w:footerReference w:type="first" r:id="rId14"/>
      <w:pgSz w:w="12240" w:h="15840" w:code="1"/>
      <w:pgMar w:top="1440" w:right="2160" w:bottom="2520" w:left="216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0BD" w:rsidRDefault="000330BD">
      <w:pPr>
        <w:spacing w:after="0" w:line="240" w:lineRule="auto"/>
      </w:pPr>
      <w:r>
        <w:separator/>
      </w:r>
    </w:p>
    <w:p w:rsidR="000330BD" w:rsidRDefault="000330BD"/>
  </w:endnote>
  <w:endnote w:type="continuationSeparator" w:id="0">
    <w:p w:rsidR="000330BD" w:rsidRDefault="000330BD">
      <w:pPr>
        <w:spacing w:after="0" w:line="240" w:lineRule="auto"/>
      </w:pPr>
      <w:r>
        <w:continuationSeparator/>
      </w:r>
    </w:p>
    <w:p w:rsidR="000330BD" w:rsidRDefault="000330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81" w:rsidRDefault="00B660BB">
    <w:pPr>
      <w:pStyle w:val="Footer"/>
    </w:pPr>
    <w:r>
      <w:rPr>
        <w:noProof/>
      </w:rPr>
      <w:pict>
        <v:group id="_x0000_s4119" style="position:absolute;left:0;text-align:left;margin-left:-26.2pt;margin-top:-5.45pt;width:495.25pt;height:58.8pt;rotation:203004fd;z-index:251661312" coordsize="62895,7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">
          <v:group id="Group 13" o:spid="_x0000_s4125" style="position:absolute;top:1832;width:31683;height:5634" coordorigin=",1832"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4129" type="#_x0000_t75" style="position:absolute;top:331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">
              <v:imagedata r:id="rId1" o:title="christmas-lights-clipart-pi568aLiB"/>
            </v:shape>
            <v:shape id="Picture 15" o:spid="_x0000_s4128" type="#_x0000_t75" style="position:absolute;left:7765;top:2816;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">
              <v:imagedata r:id="rId1" o:title="christmas-lights-clipart-pi568aLiB"/>
            </v:shape>
            <v:shape id="Picture 18" o:spid="_x0000_s4127" type="#_x0000_t75" style="position:absolute;left:15605;top:2319;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">
              <v:imagedata r:id="rId1" o:title="christmas-lights-clipart-pi568aLiB"/>
            </v:shape>
            <v:shape id="Picture 27" o:spid="_x0000_s4126" type="#_x0000_t75" style="position:absolute;left:23371;top:1832;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">
              <v:imagedata r:id="rId1" o:title="christmas-lights-clipart-pi568aLiB"/>
            </v:shape>
          </v:group>
          <v:group id="Group 29" o:spid="_x0000_s4120" style="position:absolute;left:31211;width:31684;height:5633" coordorigin="31211"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44" o:spid="_x0000_s4124" type="#_x0000_t75" style="position:absolute;left:31211;top:1480;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">
              <v:imagedata r:id="rId1" o:title="christmas-lights-clipart-pi568aLiB"/>
            </v:shape>
            <v:shape id="Picture 45" o:spid="_x0000_s4123" type="#_x0000_t75" style="position:absolute;left:38977;top:98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">
              <v:imagedata r:id="rId1" o:title="christmas-lights-clipart-pi568aLiB"/>
            </v:shape>
            <v:shape id="Picture 46" o:spid="_x0000_s4122" type="#_x0000_t75" style="position:absolute;left:46817;top:487;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">
              <v:imagedata r:id="rId1" o:title="christmas-lights-clipart-pi568aLiB"/>
            </v:shape>
            <v:shape id="Picture 47" o:spid="_x0000_s4121" type="#_x0000_t75" style="position:absolute;left:54583;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">
              <v:imagedata r:id="rId1" o:title="christmas-lights-clipart-pi568aLiB"/>
            </v:shape>
          </v:group>
        </v:group>
      </w:pict>
    </w:r>
    <w:r>
      <w:rPr>
        <w:noProof/>
      </w:rPr>
      <w:pict>
        <v:group id="Group 15" o:spid="_x0000_s4108" style="position:absolute;left:0;text-align:left;margin-left:-38.2pt;margin-top:-17.5pt;width:495.25pt;height:58.8pt;z-index:251659264" coordsize="62895,7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">
          <v:group id="Group 2" o:spid="_x0000_s4114" style="position:absolute;top:1832;width:31683;height:5634" coordorigin=",1832"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8" o:spid="_x0000_s4118" type="#_x0000_t75" style="position:absolute;top:331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">
              <v:imagedata r:id="rId1" o:title="christmas-lights-clipart-pi568aLiB"/>
            </v:shape>
            <v:shape id="Picture 9" o:spid="_x0000_s4117" type="#_x0000_t75" style="position:absolute;left:7765;top:2816;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">
              <v:imagedata r:id="rId1" o:title="christmas-lights-clipart-pi568aLiB"/>
            </v:shape>
            <v:shape id="Picture 10" o:spid="_x0000_s4116" type="#_x0000_t75" style="position:absolute;left:15605;top:2319;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">
              <v:imagedata r:id="rId1" o:title="christmas-lights-clipart-pi568aLiB"/>
            </v:shape>
            <v:shape id="Picture 11" o:spid="_x0000_s4115" type="#_x0000_t75" style="position:absolute;left:23371;top:1832;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">
              <v:imagedata r:id="rId1" o:title="christmas-lights-clipart-pi568aLiB"/>
            </v:shape>
          </v:group>
          <v:group id="Group 3" o:spid="_x0000_s4109" style="position:absolute;left:31211;width:31684;height:5633" coordorigin="31211"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4113" type="#_x0000_t75" style="position:absolute;left:31211;top:1480;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">
              <v:imagedata r:id="rId1" o:title="christmas-lights-clipart-pi568aLiB"/>
            </v:shape>
            <v:shape id="Picture 5" o:spid="_x0000_s4112" type="#_x0000_t75" style="position:absolute;left:38977;top:98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">
              <v:imagedata r:id="rId1" o:title="christmas-lights-clipart-pi568aLiB"/>
            </v:shape>
            <v:shape id="Picture 6" o:spid="_x0000_s4111" type="#_x0000_t75" style="position:absolute;left:46817;top:487;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">
              <v:imagedata r:id="rId1" o:title="christmas-lights-clipart-pi568aLiB"/>
            </v:shape>
            <v:shape id="Picture 7" o:spid="_x0000_s4110" type="#_x0000_t75" style="position:absolute;left:54583;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">
              <v:imagedata r:id="rId1" o:title="christmas-lights-clipart-pi568aLiB"/>
            </v:shape>
          </v:group>
        </v:group>
      </w:pict>
    </w:r>
  </w:p>
  <w:p w:rsidR="00A763AE" w:rsidRDefault="00A763AE" w:rsidP="00757E9C">
    <w:pPr>
      <w:pStyle w:val="Footer-Continuation"/>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497760CAEC047E0A5130DCC1E92BFDE"/>
      </w:placeholder>
      <w:temporary/>
    </w:sdtPr>
    <w:sdtContent>
      <w:p w:rsidR="009315C4" w:rsidRDefault="00B660BB">
        <w:pPr>
          <w:pStyle w:val="Footer"/>
        </w:pPr>
        <w:r>
          <w:rPr>
            <w:noProof/>
          </w:rPr>
          <w:pict>
            <v:group id="_x0000_s4097" style="position:absolute;left:0;text-align:left;margin-left:-49.5pt;margin-top:-24.35pt;width:495.25pt;height:58.8pt;rotation:195976fd;z-index:251663360;mso-position-horizontal-relative:margin;mso-position-vertical-relative:text" coordsize="62895,7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">
              <v:group id="Group 49" o:spid="_x0000_s4103" style="position:absolute;top:1832;width:31683;height:5634" coordorigin=",1832"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4107" type="#_x0000_t75" style="position:absolute;top:331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">
                  <v:imagedata r:id="rId1" o:title="christmas-lights-clipart-pi568aLiB"/>
                </v:shape>
                <v:shape id="Picture 51" o:spid="_x0000_s4106" type="#_x0000_t75" style="position:absolute;left:7765;top:2816;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">
                  <v:imagedata r:id="rId1" o:title="christmas-lights-clipart-pi568aLiB"/>
                </v:shape>
                <v:shape id="Picture 52" o:spid="_x0000_s4105" type="#_x0000_t75" style="position:absolute;left:15605;top:2319;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">
                  <v:imagedata r:id="rId1" o:title="christmas-lights-clipart-pi568aLiB"/>
                </v:shape>
                <v:shape id="Picture 53" o:spid="_x0000_s4104" type="#_x0000_t75" style="position:absolute;left:23371;top:1832;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">
                  <v:imagedata r:id="rId1" o:title="christmas-lights-clipart-pi568aLiB"/>
                </v:shape>
              </v:group>
              <v:group id="Group 54" o:spid="_x0000_s4098" style="position:absolute;left:31211;width:31684;height:5633" coordorigin="31211"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Picture 55" o:spid="_x0000_s4102" type="#_x0000_t75" style="position:absolute;left:31211;top:1480;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">
                  <v:imagedata r:id="rId1" o:title="christmas-lights-clipart-pi568aLiB"/>
                </v:shape>
                <v:shape id="Picture 56" o:spid="_x0000_s4101" type="#_x0000_t75" style="position:absolute;left:38977;top:98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">
                  <v:imagedata r:id="rId1" o:title="christmas-lights-clipart-pi568aLiB"/>
                </v:shape>
                <v:shape id="Picture 57" o:spid="_x0000_s4100" type="#_x0000_t75" style="position:absolute;left:46817;top:487;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">
                  <v:imagedata r:id="rId1" o:title="christmas-lights-clipart-pi568aLiB"/>
                </v:shape>
                <v:shape id="Picture 58" o:spid="_x0000_s4099" type="#_x0000_t75" style="position:absolute;left:54583;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">
                  <v:imagedata r:id="rId1" o:title="christmas-lights-clipart-pi568aLiB"/>
                </v:shape>
              </v:group>
              <w10:wrap anchorx="margin"/>
            </v:group>
          </w:pict>
        </w:r>
      </w:p>
    </w:sdtContent>
  </w:sdt>
  <w:p w:rsidR="00752FC4" w:rsidRDefault="00752FC4" w:rsidP="00752FC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0BD" w:rsidRDefault="000330BD">
      <w:pPr>
        <w:spacing w:after="0" w:line="240" w:lineRule="auto"/>
      </w:pPr>
      <w:r>
        <w:separator/>
      </w:r>
    </w:p>
    <w:p w:rsidR="000330BD" w:rsidRDefault="000330BD"/>
  </w:footnote>
  <w:footnote w:type="continuationSeparator" w:id="0">
    <w:p w:rsidR="000330BD" w:rsidRDefault="000330BD">
      <w:pPr>
        <w:spacing w:after="0" w:line="240" w:lineRule="auto"/>
      </w:pPr>
      <w:r>
        <w:continuationSeparator/>
      </w:r>
    </w:p>
    <w:p w:rsidR="000330BD" w:rsidRDefault="000330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E5A4E"/>
    <w:rsid w:val="000115CE"/>
    <w:rsid w:val="000330BD"/>
    <w:rsid w:val="000344C9"/>
    <w:rsid w:val="000828F4"/>
    <w:rsid w:val="000F51EC"/>
    <w:rsid w:val="000F7122"/>
    <w:rsid w:val="00135E96"/>
    <w:rsid w:val="00182AF4"/>
    <w:rsid w:val="001B689C"/>
    <w:rsid w:val="00200635"/>
    <w:rsid w:val="00211F11"/>
    <w:rsid w:val="003053A1"/>
    <w:rsid w:val="0038000D"/>
    <w:rsid w:val="00385ACF"/>
    <w:rsid w:val="00477474"/>
    <w:rsid w:val="00480B7F"/>
    <w:rsid w:val="0048460D"/>
    <w:rsid w:val="004A1893"/>
    <w:rsid w:val="004A49BA"/>
    <w:rsid w:val="004C4A44"/>
    <w:rsid w:val="004D4BF0"/>
    <w:rsid w:val="004E301D"/>
    <w:rsid w:val="004E56EE"/>
    <w:rsid w:val="005125BB"/>
    <w:rsid w:val="00537F9C"/>
    <w:rsid w:val="00545E31"/>
    <w:rsid w:val="00572222"/>
    <w:rsid w:val="005D3DA6"/>
    <w:rsid w:val="00690182"/>
    <w:rsid w:val="00731165"/>
    <w:rsid w:val="00744EA9"/>
    <w:rsid w:val="00752FC4"/>
    <w:rsid w:val="00757E9C"/>
    <w:rsid w:val="007635AB"/>
    <w:rsid w:val="007B155A"/>
    <w:rsid w:val="007B4C91"/>
    <w:rsid w:val="007D70F7"/>
    <w:rsid w:val="00830C5F"/>
    <w:rsid w:val="00834A33"/>
    <w:rsid w:val="00847581"/>
    <w:rsid w:val="00896EE1"/>
    <w:rsid w:val="008C1482"/>
    <w:rsid w:val="008D0AA7"/>
    <w:rsid w:val="00912A0A"/>
    <w:rsid w:val="009315C4"/>
    <w:rsid w:val="00966D72"/>
    <w:rsid w:val="009E5EE8"/>
    <w:rsid w:val="00A763AE"/>
    <w:rsid w:val="00A84E3C"/>
    <w:rsid w:val="00AA54C7"/>
    <w:rsid w:val="00AE5EEB"/>
    <w:rsid w:val="00B02CED"/>
    <w:rsid w:val="00B41292"/>
    <w:rsid w:val="00B63133"/>
    <w:rsid w:val="00B660BB"/>
    <w:rsid w:val="00BC0F0A"/>
    <w:rsid w:val="00C11980"/>
    <w:rsid w:val="00D04123"/>
    <w:rsid w:val="00D25F8B"/>
    <w:rsid w:val="00DC7840"/>
    <w:rsid w:val="00E7306E"/>
    <w:rsid w:val="00E83F2B"/>
    <w:rsid w:val="00EE5A4E"/>
    <w:rsid w:val="00F71D73"/>
    <w:rsid w:val="00F763B1"/>
    <w:rsid w:val="00F84D6F"/>
    <w:rsid w:val="00FA402E"/>
    <w:rsid w:val="00FB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rsid w:val="00B660BB"/>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rsid w:val="00B660BB"/>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B660BB"/>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sid w:val="00B660BB"/>
    <w:rPr>
      <w:rFonts w:asciiTheme="majorHAnsi" w:eastAsiaTheme="majorEastAsia" w:hAnsiTheme="majorHAnsi" w:cstheme="majorBidi"/>
      <w:b/>
      <w:bCs/>
      <w:color w:val="262626" w:themeColor="text1" w:themeTint="D9"/>
      <w:kern w:val="16"/>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
    <w:name w:val="Grid Table 1 Light"/>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line="240" w:lineRule="auto"/>
    </w:pPr>
    <w:tblPr>
      <w:tblStyleRowBandSize w:val="1"/>
      <w:tblStyleColBandSize w:val="1"/>
      <w:tblInd w:w="0" w:type="dxa"/>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CellMar>
        <w:top w:w="0" w:type="dxa"/>
        <w:left w:w="108" w:type="dxa"/>
        <w:bottom w:w="0" w:type="dxa"/>
        <w:right w:w="108" w:type="dxa"/>
      </w:tblCellMar>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line="240" w:lineRule="auto"/>
    </w:pPr>
    <w:tblPr>
      <w:tblStyleRowBandSize w:val="1"/>
      <w:tblStyleColBandSize w:val="1"/>
      <w:tblInd w:w="0" w:type="dxa"/>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CellMar>
        <w:top w:w="0" w:type="dxa"/>
        <w:left w:w="108" w:type="dxa"/>
        <w:bottom w:w="0" w:type="dxa"/>
        <w:right w:w="108" w:type="dxa"/>
      </w:tblCellMar>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line="240" w:lineRule="auto"/>
    </w:pPr>
    <w:tblPr>
      <w:tblStyleRowBandSize w:val="1"/>
      <w:tblStyleColBandSize w:val="1"/>
      <w:tblInd w:w="0" w:type="dxa"/>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CellMar>
        <w:top w:w="0" w:type="dxa"/>
        <w:left w:w="108" w:type="dxa"/>
        <w:bottom w:w="0" w:type="dxa"/>
        <w:right w:w="108" w:type="dxa"/>
      </w:tblCellMar>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line="240" w:lineRule="auto"/>
    </w:pPr>
    <w:tblPr>
      <w:tblStyleRowBandSize w:val="1"/>
      <w:tblStyleColBandSize w:val="1"/>
      <w:tblInd w:w="0" w:type="dxa"/>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CellMar>
        <w:top w:w="0" w:type="dxa"/>
        <w:left w:w="108" w:type="dxa"/>
        <w:bottom w:w="0" w:type="dxa"/>
        <w:right w:w="108" w:type="dxa"/>
      </w:tblCellMar>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line="240" w:lineRule="auto"/>
    </w:pPr>
    <w:tblPr>
      <w:tblStyleRowBandSize w:val="1"/>
      <w:tblStyleColBandSize w:val="1"/>
      <w:tblInd w:w="0" w:type="dxa"/>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CellMar>
        <w:top w:w="0" w:type="dxa"/>
        <w:left w:w="108" w:type="dxa"/>
        <w:bottom w:w="0" w:type="dxa"/>
        <w:right w:w="108" w:type="dxa"/>
      </w:tblCellMar>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line="240" w:lineRule="auto"/>
    </w:pPr>
    <w:tblPr>
      <w:tblStyleRowBandSize w:val="1"/>
      <w:tblStyleColBandSize w:val="1"/>
      <w:tblInd w:w="0" w:type="dxa"/>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CellMar>
        <w:top w:w="0" w:type="dxa"/>
        <w:left w:w="108" w:type="dxa"/>
        <w:bottom w:w="0" w:type="dxa"/>
        <w:right w:w="108" w:type="dxa"/>
      </w:tblCellMar>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2222"/>
    <w:pPr>
      <w:spacing w:after="0" w:line="240" w:lineRule="auto"/>
    </w:pPr>
    <w:tblPr>
      <w:tblStyleRowBandSize w:val="1"/>
      <w:tblStyleColBandSize w:val="1"/>
      <w:tblInd w:w="0" w:type="dxa"/>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CellMar>
        <w:top w:w="0" w:type="dxa"/>
        <w:left w:w="108" w:type="dxa"/>
        <w:bottom w:w="0" w:type="dxa"/>
        <w:right w:w="108" w:type="dxa"/>
      </w:tblCellMar>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2Accent2">
    <w:name w:val="Grid Table 2 Accent 2"/>
    <w:basedOn w:val="TableNormal"/>
    <w:uiPriority w:val="47"/>
    <w:rsid w:val="00572222"/>
    <w:pPr>
      <w:spacing w:after="0" w:line="240" w:lineRule="auto"/>
    </w:pPr>
    <w:tblPr>
      <w:tblStyleRowBandSize w:val="1"/>
      <w:tblStyleColBandSize w:val="1"/>
      <w:tblInd w:w="0" w:type="dxa"/>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CellMar>
        <w:top w:w="0" w:type="dxa"/>
        <w:left w:w="108" w:type="dxa"/>
        <w:bottom w:w="0" w:type="dxa"/>
        <w:right w:w="108" w:type="dxa"/>
      </w:tblCellMar>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2Accent3">
    <w:name w:val="Grid Table 2 Accent 3"/>
    <w:basedOn w:val="TableNormal"/>
    <w:uiPriority w:val="47"/>
    <w:rsid w:val="00572222"/>
    <w:pPr>
      <w:spacing w:after="0" w:line="240" w:lineRule="auto"/>
    </w:pPr>
    <w:tblPr>
      <w:tblStyleRowBandSize w:val="1"/>
      <w:tblStyleColBandSize w:val="1"/>
      <w:tblInd w:w="0" w:type="dxa"/>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CellMar>
        <w:top w:w="0" w:type="dxa"/>
        <w:left w:w="108" w:type="dxa"/>
        <w:bottom w:w="0" w:type="dxa"/>
        <w:right w:w="108" w:type="dxa"/>
      </w:tblCellMar>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2Accent4">
    <w:name w:val="Grid Table 2 Accent 4"/>
    <w:basedOn w:val="TableNormal"/>
    <w:uiPriority w:val="47"/>
    <w:rsid w:val="00572222"/>
    <w:pPr>
      <w:spacing w:after="0" w:line="240" w:lineRule="auto"/>
    </w:pPr>
    <w:tblPr>
      <w:tblStyleRowBandSize w:val="1"/>
      <w:tblStyleColBandSize w:val="1"/>
      <w:tblInd w:w="0" w:type="dxa"/>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CellMar>
        <w:top w:w="0" w:type="dxa"/>
        <w:left w:w="108" w:type="dxa"/>
        <w:bottom w:w="0" w:type="dxa"/>
        <w:right w:w="108" w:type="dxa"/>
      </w:tblCellMar>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2Accent5">
    <w:name w:val="Grid Table 2 Accent 5"/>
    <w:basedOn w:val="TableNormal"/>
    <w:uiPriority w:val="47"/>
    <w:rsid w:val="00572222"/>
    <w:pPr>
      <w:spacing w:after="0" w:line="240" w:lineRule="auto"/>
    </w:pPr>
    <w:tblPr>
      <w:tblStyleRowBandSize w:val="1"/>
      <w:tblStyleColBandSize w:val="1"/>
      <w:tblInd w:w="0" w:type="dxa"/>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CellMar>
        <w:top w:w="0" w:type="dxa"/>
        <w:left w:w="108" w:type="dxa"/>
        <w:bottom w:w="0" w:type="dxa"/>
        <w:right w:w="108" w:type="dxa"/>
      </w:tblCellMar>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2Accent6">
    <w:name w:val="Grid Table 2 Accent 6"/>
    <w:basedOn w:val="TableNormal"/>
    <w:uiPriority w:val="47"/>
    <w:rsid w:val="00572222"/>
    <w:pPr>
      <w:spacing w:after="0" w:line="240" w:lineRule="auto"/>
    </w:pPr>
    <w:tblPr>
      <w:tblStyleRowBandSize w:val="1"/>
      <w:tblStyleColBandSize w:val="1"/>
      <w:tblInd w:w="0" w:type="dxa"/>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CellMar>
        <w:top w:w="0" w:type="dxa"/>
        <w:left w:w="108" w:type="dxa"/>
        <w:bottom w:w="0" w:type="dxa"/>
        <w:right w:w="108" w:type="dxa"/>
      </w:tblCellMar>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3">
    <w:name w:val="Grid Table 3"/>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2222"/>
    <w:pPr>
      <w:spacing w:after="0" w:line="240" w:lineRule="auto"/>
    </w:p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ridTable3Accent2">
    <w:name w:val="Grid Table 3 Accent 2"/>
    <w:basedOn w:val="TableNormal"/>
    <w:uiPriority w:val="48"/>
    <w:rsid w:val="00572222"/>
    <w:pPr>
      <w:spacing w:after="0" w:line="240" w:lineRule="auto"/>
    </w:p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ridTable3Accent3">
    <w:name w:val="Grid Table 3 Accent 3"/>
    <w:basedOn w:val="TableNormal"/>
    <w:uiPriority w:val="48"/>
    <w:rsid w:val="00572222"/>
    <w:pPr>
      <w:spacing w:after="0" w:line="240" w:lineRule="auto"/>
    </w:p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ridTable3Accent4">
    <w:name w:val="Grid Table 3 Accent 4"/>
    <w:basedOn w:val="TableNormal"/>
    <w:uiPriority w:val="48"/>
    <w:rsid w:val="00572222"/>
    <w:pPr>
      <w:spacing w:after="0" w:line="240" w:lineRule="auto"/>
    </w:p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ridTable3Accent5">
    <w:name w:val="Grid Table 3 Accent 5"/>
    <w:basedOn w:val="TableNormal"/>
    <w:uiPriority w:val="48"/>
    <w:rsid w:val="00572222"/>
    <w:pPr>
      <w:spacing w:after="0" w:line="240" w:lineRule="auto"/>
    </w:p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ridTable3Accent6">
    <w:name w:val="Grid Table 3 Accent 6"/>
    <w:basedOn w:val="TableNormal"/>
    <w:uiPriority w:val="48"/>
    <w:rsid w:val="00572222"/>
    <w:pPr>
      <w:spacing w:after="0" w:line="240" w:lineRule="auto"/>
    </w:p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GridTable4">
    <w:name w:val="Grid Table 4"/>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2222"/>
    <w:pPr>
      <w:spacing w:after="0" w:line="240" w:lineRule="auto"/>
    </w:p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4Accent2">
    <w:name w:val="Grid Table 4 Accent 2"/>
    <w:basedOn w:val="TableNormal"/>
    <w:uiPriority w:val="49"/>
    <w:rsid w:val="00572222"/>
    <w:pPr>
      <w:spacing w:after="0" w:line="240" w:lineRule="auto"/>
    </w:p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4Accent3">
    <w:name w:val="Grid Table 4 Accent 3"/>
    <w:basedOn w:val="TableNormal"/>
    <w:uiPriority w:val="49"/>
    <w:rsid w:val="00572222"/>
    <w:pPr>
      <w:spacing w:after="0" w:line="240" w:lineRule="auto"/>
    </w:p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4Accent4">
    <w:name w:val="Grid Table 4 Accent 4"/>
    <w:basedOn w:val="TableNormal"/>
    <w:uiPriority w:val="49"/>
    <w:rsid w:val="00572222"/>
    <w:pPr>
      <w:spacing w:after="0" w:line="240" w:lineRule="auto"/>
    </w:p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4Accent5">
    <w:name w:val="Grid Table 4 Accent 5"/>
    <w:basedOn w:val="TableNormal"/>
    <w:uiPriority w:val="49"/>
    <w:rsid w:val="00572222"/>
    <w:pPr>
      <w:spacing w:after="0" w:line="240" w:lineRule="auto"/>
    </w:p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4Accent6">
    <w:name w:val="Grid Table 4 Accent 6"/>
    <w:basedOn w:val="TableNormal"/>
    <w:uiPriority w:val="49"/>
    <w:rsid w:val="00572222"/>
    <w:pPr>
      <w:spacing w:after="0" w:line="240" w:lineRule="auto"/>
    </w:p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5Dark">
    <w:name w:val="Grid Table 5 Dark"/>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GridTable5DarkAccent2">
    <w:name w:val="Grid Table 5 Dark Accent 2"/>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GridTable5DarkAccent3">
    <w:name w:val="Grid Table 5 Dark Accent 3"/>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GridTable5DarkAccent4">
    <w:name w:val="Grid Table 5 Dark Accent 4"/>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GridTable5DarkAccent5">
    <w:name w:val="Grid Table 5 Dark Accent 5"/>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GridTable5DarkAccent6">
    <w:name w:val="Grid Table 5 Dark Accent 6"/>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Ind w:w="0" w:type="dxa"/>
      <w:tblBorders>
        <w:top w:val="single" w:sz="8" w:space="0" w:color="F05133" w:themeColor="accent1"/>
        <w:bottom w:val="single" w:sz="8" w:space="0" w:color="F051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Ind w:w="0" w:type="dxa"/>
      <w:tblBorders>
        <w:top w:val="single" w:sz="8" w:space="0" w:color="60C5BA" w:themeColor="accent2"/>
        <w:bottom w:val="single" w:sz="8" w:space="0" w:color="60C5B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Ind w:w="0" w:type="dxa"/>
      <w:tblBorders>
        <w:top w:val="single" w:sz="8" w:space="0" w:color="D5E04E" w:themeColor="accent3"/>
        <w:bottom w:val="single" w:sz="8" w:space="0" w:color="D5E04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Ind w:w="0" w:type="dxa"/>
      <w:tblBorders>
        <w:top w:val="single" w:sz="8" w:space="0" w:color="42C4DD" w:themeColor="accent4"/>
        <w:bottom w:val="single" w:sz="8" w:space="0" w:color="42C4D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Ind w:w="0" w:type="dxa"/>
      <w:tblBorders>
        <w:top w:val="single" w:sz="8" w:space="0" w:color="A49B8D" w:themeColor="accent5"/>
        <w:bottom w:val="single" w:sz="8" w:space="0" w:color="A49B8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Ind w:w="0" w:type="dxa"/>
      <w:tblBorders>
        <w:top w:val="single" w:sz="8" w:space="0" w:color="5C4C44" w:themeColor="accent6"/>
        <w:bottom w:val="single" w:sz="8" w:space="0" w:color="5C4C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1LightAccent2">
    <w:name w:val="List Table 1 Light Accent 2"/>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1LightAccent3">
    <w:name w:val="List Table 1 Light Accent 3"/>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1LightAccent4">
    <w:name w:val="List Table 1 Light Accent 4"/>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1LightAccent5">
    <w:name w:val="List Table 1 Light Accent 5"/>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1LightAccent6">
    <w:name w:val="List Table 1 Light Accent 6"/>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2">
    <w:name w:val="List Table 2"/>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2222"/>
    <w:pPr>
      <w:spacing w:after="0" w:line="240" w:lineRule="auto"/>
    </w:pPr>
    <w:tblPr>
      <w:tblStyleRowBandSize w:val="1"/>
      <w:tblStyleColBandSize w:val="1"/>
      <w:tblInd w:w="0" w:type="dxa"/>
      <w:tblBorders>
        <w:top w:val="single" w:sz="4" w:space="0" w:color="F69684" w:themeColor="accent1" w:themeTint="99"/>
        <w:bottom w:val="single" w:sz="4" w:space="0" w:color="F69684" w:themeColor="accent1" w:themeTint="99"/>
        <w:insideH w:val="single" w:sz="4" w:space="0" w:color="F6968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2Accent2">
    <w:name w:val="List Table 2 Accent 2"/>
    <w:basedOn w:val="TableNormal"/>
    <w:uiPriority w:val="47"/>
    <w:rsid w:val="00572222"/>
    <w:pPr>
      <w:spacing w:after="0" w:line="240" w:lineRule="auto"/>
    </w:pPr>
    <w:tblPr>
      <w:tblStyleRowBandSize w:val="1"/>
      <w:tblStyleColBandSize w:val="1"/>
      <w:tblInd w:w="0" w:type="dxa"/>
      <w:tblBorders>
        <w:top w:val="single" w:sz="4" w:space="0" w:color="9FDCD5" w:themeColor="accent2" w:themeTint="99"/>
        <w:bottom w:val="single" w:sz="4" w:space="0" w:color="9FDCD5" w:themeColor="accent2" w:themeTint="99"/>
        <w:insideH w:val="single" w:sz="4" w:space="0" w:color="9FDCD5"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2Accent3">
    <w:name w:val="List Table 2 Accent 3"/>
    <w:basedOn w:val="TableNormal"/>
    <w:uiPriority w:val="47"/>
    <w:rsid w:val="00572222"/>
    <w:pPr>
      <w:spacing w:after="0" w:line="240" w:lineRule="auto"/>
    </w:pPr>
    <w:tblPr>
      <w:tblStyleRowBandSize w:val="1"/>
      <w:tblStyleColBandSize w:val="1"/>
      <w:tblInd w:w="0" w:type="dxa"/>
      <w:tblBorders>
        <w:top w:val="single" w:sz="4" w:space="0" w:color="E5EC94" w:themeColor="accent3" w:themeTint="99"/>
        <w:bottom w:val="single" w:sz="4" w:space="0" w:color="E5EC94" w:themeColor="accent3" w:themeTint="99"/>
        <w:insideH w:val="single" w:sz="4" w:space="0" w:color="E5EC94"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2Accent4">
    <w:name w:val="List Table 2 Accent 4"/>
    <w:basedOn w:val="TableNormal"/>
    <w:uiPriority w:val="47"/>
    <w:rsid w:val="00572222"/>
    <w:pPr>
      <w:spacing w:after="0" w:line="240" w:lineRule="auto"/>
    </w:pPr>
    <w:tblPr>
      <w:tblStyleRowBandSize w:val="1"/>
      <w:tblStyleColBandSize w:val="1"/>
      <w:tblInd w:w="0" w:type="dxa"/>
      <w:tblBorders>
        <w:top w:val="single" w:sz="4" w:space="0" w:color="8DDBEA" w:themeColor="accent4" w:themeTint="99"/>
        <w:bottom w:val="single" w:sz="4" w:space="0" w:color="8DDBEA" w:themeColor="accent4" w:themeTint="99"/>
        <w:insideH w:val="single" w:sz="4" w:space="0" w:color="8DDBE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2Accent5">
    <w:name w:val="List Table 2 Accent 5"/>
    <w:basedOn w:val="TableNormal"/>
    <w:uiPriority w:val="47"/>
    <w:rsid w:val="00572222"/>
    <w:pPr>
      <w:spacing w:after="0" w:line="240" w:lineRule="auto"/>
    </w:pPr>
    <w:tblPr>
      <w:tblStyleRowBandSize w:val="1"/>
      <w:tblStyleColBandSize w:val="1"/>
      <w:tblInd w:w="0" w:type="dxa"/>
      <w:tblBorders>
        <w:top w:val="single" w:sz="4" w:space="0" w:color="C8C3BA" w:themeColor="accent5" w:themeTint="99"/>
        <w:bottom w:val="single" w:sz="4" w:space="0" w:color="C8C3BA" w:themeColor="accent5" w:themeTint="99"/>
        <w:insideH w:val="single" w:sz="4" w:space="0" w:color="C8C3B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2Accent6">
    <w:name w:val="List Table 2 Accent 6"/>
    <w:basedOn w:val="TableNormal"/>
    <w:uiPriority w:val="47"/>
    <w:rsid w:val="00572222"/>
    <w:pPr>
      <w:spacing w:after="0" w:line="240" w:lineRule="auto"/>
    </w:pPr>
    <w:tblPr>
      <w:tblStyleRowBandSize w:val="1"/>
      <w:tblStyleColBandSize w:val="1"/>
      <w:tblInd w:w="0" w:type="dxa"/>
      <w:tblBorders>
        <w:top w:val="single" w:sz="4" w:space="0" w:color="A59086" w:themeColor="accent6" w:themeTint="99"/>
        <w:bottom w:val="single" w:sz="4" w:space="0" w:color="A59086" w:themeColor="accent6" w:themeTint="99"/>
        <w:insideH w:val="single" w:sz="4" w:space="0" w:color="A5908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3">
    <w:name w:val="List Table 3"/>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2222"/>
    <w:pPr>
      <w:spacing w:after="0" w:line="240" w:lineRule="auto"/>
    </w:pPr>
    <w:tblPr>
      <w:tblStyleRowBandSize w:val="1"/>
      <w:tblStyleColBandSize w:val="1"/>
      <w:tblInd w:w="0" w:type="dxa"/>
      <w:tblBorders>
        <w:top w:val="single" w:sz="4" w:space="0" w:color="F05133" w:themeColor="accent1"/>
        <w:left w:val="single" w:sz="4" w:space="0" w:color="F05133" w:themeColor="accent1"/>
        <w:bottom w:val="single" w:sz="4" w:space="0" w:color="F05133" w:themeColor="accent1"/>
        <w:right w:val="single" w:sz="4" w:space="0" w:color="F05133" w:themeColor="accent1"/>
      </w:tblBorders>
      <w:tblCellMar>
        <w:top w:w="0" w:type="dxa"/>
        <w:left w:w="108" w:type="dxa"/>
        <w:bottom w:w="0" w:type="dxa"/>
        <w:right w:w="108" w:type="dxa"/>
      </w:tblCellMar>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ListTable3Accent2">
    <w:name w:val="List Table 3 Accent 2"/>
    <w:basedOn w:val="TableNormal"/>
    <w:uiPriority w:val="48"/>
    <w:rsid w:val="00572222"/>
    <w:pPr>
      <w:spacing w:after="0" w:line="240" w:lineRule="auto"/>
    </w:pPr>
    <w:tblPr>
      <w:tblStyleRowBandSize w:val="1"/>
      <w:tblStyleColBandSize w:val="1"/>
      <w:tblInd w:w="0" w:type="dxa"/>
      <w:tblBorders>
        <w:top w:val="single" w:sz="4" w:space="0" w:color="60C5BA" w:themeColor="accent2"/>
        <w:left w:val="single" w:sz="4" w:space="0" w:color="60C5BA" w:themeColor="accent2"/>
        <w:bottom w:val="single" w:sz="4" w:space="0" w:color="60C5BA" w:themeColor="accent2"/>
        <w:right w:val="single" w:sz="4" w:space="0" w:color="60C5BA" w:themeColor="accent2"/>
      </w:tblBorders>
      <w:tblCellMar>
        <w:top w:w="0" w:type="dxa"/>
        <w:left w:w="108" w:type="dxa"/>
        <w:bottom w:w="0" w:type="dxa"/>
        <w:right w:w="108" w:type="dxa"/>
      </w:tblCellMar>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ListTable3Accent3">
    <w:name w:val="List Table 3 Accent 3"/>
    <w:basedOn w:val="TableNormal"/>
    <w:uiPriority w:val="48"/>
    <w:rsid w:val="00572222"/>
    <w:pPr>
      <w:spacing w:after="0" w:line="240" w:lineRule="auto"/>
    </w:pPr>
    <w:tblPr>
      <w:tblStyleRowBandSize w:val="1"/>
      <w:tblStyleColBandSize w:val="1"/>
      <w:tblInd w:w="0" w:type="dxa"/>
      <w:tblBorders>
        <w:top w:val="single" w:sz="4" w:space="0" w:color="D5E04E" w:themeColor="accent3"/>
        <w:left w:val="single" w:sz="4" w:space="0" w:color="D5E04E" w:themeColor="accent3"/>
        <w:bottom w:val="single" w:sz="4" w:space="0" w:color="D5E04E" w:themeColor="accent3"/>
        <w:right w:val="single" w:sz="4" w:space="0" w:color="D5E04E" w:themeColor="accent3"/>
      </w:tblBorders>
      <w:tblCellMar>
        <w:top w:w="0" w:type="dxa"/>
        <w:left w:w="108" w:type="dxa"/>
        <w:bottom w:w="0" w:type="dxa"/>
        <w:right w:w="108" w:type="dxa"/>
      </w:tblCellMar>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ListTable3Accent4">
    <w:name w:val="List Table 3 Accent 4"/>
    <w:basedOn w:val="TableNormal"/>
    <w:uiPriority w:val="48"/>
    <w:rsid w:val="00572222"/>
    <w:pPr>
      <w:spacing w:after="0" w:line="240" w:lineRule="auto"/>
    </w:pPr>
    <w:tblPr>
      <w:tblStyleRowBandSize w:val="1"/>
      <w:tblStyleColBandSize w:val="1"/>
      <w:tblInd w:w="0" w:type="dxa"/>
      <w:tblBorders>
        <w:top w:val="single" w:sz="4" w:space="0" w:color="42C4DD" w:themeColor="accent4"/>
        <w:left w:val="single" w:sz="4" w:space="0" w:color="42C4DD" w:themeColor="accent4"/>
        <w:bottom w:val="single" w:sz="4" w:space="0" w:color="42C4DD" w:themeColor="accent4"/>
        <w:right w:val="single" w:sz="4" w:space="0" w:color="42C4DD" w:themeColor="accent4"/>
      </w:tblBorders>
      <w:tblCellMar>
        <w:top w:w="0" w:type="dxa"/>
        <w:left w:w="108" w:type="dxa"/>
        <w:bottom w:w="0" w:type="dxa"/>
        <w:right w:w="108" w:type="dxa"/>
      </w:tblCellMar>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ListTable3Accent5">
    <w:name w:val="List Table 3 Accent 5"/>
    <w:basedOn w:val="TableNormal"/>
    <w:uiPriority w:val="48"/>
    <w:rsid w:val="00572222"/>
    <w:pPr>
      <w:spacing w:after="0" w:line="240" w:lineRule="auto"/>
    </w:pPr>
    <w:tblPr>
      <w:tblStyleRowBandSize w:val="1"/>
      <w:tblStyleColBandSize w:val="1"/>
      <w:tblInd w:w="0" w:type="dxa"/>
      <w:tblBorders>
        <w:top w:val="single" w:sz="4" w:space="0" w:color="A49B8D" w:themeColor="accent5"/>
        <w:left w:val="single" w:sz="4" w:space="0" w:color="A49B8D" w:themeColor="accent5"/>
        <w:bottom w:val="single" w:sz="4" w:space="0" w:color="A49B8D" w:themeColor="accent5"/>
        <w:right w:val="single" w:sz="4" w:space="0" w:color="A49B8D" w:themeColor="accent5"/>
      </w:tblBorders>
      <w:tblCellMar>
        <w:top w:w="0" w:type="dxa"/>
        <w:left w:w="108" w:type="dxa"/>
        <w:bottom w:w="0" w:type="dxa"/>
        <w:right w:w="108" w:type="dxa"/>
      </w:tblCellMar>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ListTable3Accent6">
    <w:name w:val="List Table 3 Accent 6"/>
    <w:basedOn w:val="TableNormal"/>
    <w:uiPriority w:val="48"/>
    <w:rsid w:val="00572222"/>
    <w:pPr>
      <w:spacing w:after="0" w:line="240" w:lineRule="auto"/>
    </w:pPr>
    <w:tblPr>
      <w:tblStyleRowBandSize w:val="1"/>
      <w:tblStyleColBandSize w:val="1"/>
      <w:tblInd w:w="0" w:type="dxa"/>
      <w:tblBorders>
        <w:top w:val="single" w:sz="4" w:space="0" w:color="5C4C44" w:themeColor="accent6"/>
        <w:left w:val="single" w:sz="4" w:space="0" w:color="5C4C44" w:themeColor="accent6"/>
        <w:bottom w:val="single" w:sz="4" w:space="0" w:color="5C4C44" w:themeColor="accent6"/>
        <w:right w:val="single" w:sz="4" w:space="0" w:color="5C4C44" w:themeColor="accent6"/>
      </w:tblBorders>
      <w:tblCellMar>
        <w:top w:w="0" w:type="dxa"/>
        <w:left w:w="108" w:type="dxa"/>
        <w:bottom w:w="0" w:type="dxa"/>
        <w:right w:w="108" w:type="dxa"/>
      </w:tblCellMar>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ListTable4">
    <w:name w:val="List Table 4"/>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2222"/>
    <w:pPr>
      <w:spacing w:after="0" w:line="240" w:lineRule="auto"/>
    </w:p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4Accent2">
    <w:name w:val="List Table 4 Accent 2"/>
    <w:basedOn w:val="TableNormal"/>
    <w:uiPriority w:val="49"/>
    <w:rsid w:val="00572222"/>
    <w:pPr>
      <w:spacing w:after="0" w:line="240" w:lineRule="auto"/>
    </w:p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4Accent3">
    <w:name w:val="List Table 4 Accent 3"/>
    <w:basedOn w:val="TableNormal"/>
    <w:uiPriority w:val="49"/>
    <w:rsid w:val="00572222"/>
    <w:pPr>
      <w:spacing w:after="0" w:line="240" w:lineRule="auto"/>
    </w:p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4Accent4">
    <w:name w:val="List Table 4 Accent 4"/>
    <w:basedOn w:val="TableNormal"/>
    <w:uiPriority w:val="49"/>
    <w:rsid w:val="00572222"/>
    <w:pPr>
      <w:spacing w:after="0" w:line="240" w:lineRule="auto"/>
    </w:p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4Accent5">
    <w:name w:val="List Table 4 Accent 5"/>
    <w:basedOn w:val="TableNormal"/>
    <w:uiPriority w:val="49"/>
    <w:rsid w:val="00572222"/>
    <w:pPr>
      <w:spacing w:after="0" w:line="240" w:lineRule="auto"/>
    </w:p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4Accent6">
    <w:name w:val="List Table 4 Accent 6"/>
    <w:basedOn w:val="TableNormal"/>
    <w:uiPriority w:val="49"/>
    <w:rsid w:val="00572222"/>
    <w:pPr>
      <w:spacing w:after="0" w:line="240" w:lineRule="auto"/>
    </w:p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CellMar>
        <w:top w:w="0" w:type="dxa"/>
        <w:left w:w="108" w:type="dxa"/>
        <w:bottom w:w="0" w:type="dxa"/>
        <w:right w:w="108" w:type="dxa"/>
      </w:tblCellMar>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CellMar>
        <w:top w:w="0" w:type="dxa"/>
        <w:left w:w="108" w:type="dxa"/>
        <w:bottom w:w="0" w:type="dxa"/>
        <w:right w:w="108" w:type="dxa"/>
      </w:tblCellMar>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CellMar>
        <w:top w:w="0" w:type="dxa"/>
        <w:left w:w="108" w:type="dxa"/>
        <w:bottom w:w="0" w:type="dxa"/>
        <w:right w:w="108" w:type="dxa"/>
      </w:tblCellMar>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CellMar>
        <w:top w:w="0" w:type="dxa"/>
        <w:left w:w="108" w:type="dxa"/>
        <w:bottom w:w="0" w:type="dxa"/>
        <w:right w:w="108" w:type="dxa"/>
      </w:tblCellMar>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CellMar>
        <w:top w:w="0" w:type="dxa"/>
        <w:left w:w="108" w:type="dxa"/>
        <w:bottom w:w="0" w:type="dxa"/>
        <w:right w:w="108" w:type="dxa"/>
      </w:tblCellMar>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CellMar>
        <w:top w:w="0" w:type="dxa"/>
        <w:left w:w="108" w:type="dxa"/>
        <w:bottom w:w="0" w:type="dxa"/>
        <w:right w:w="108" w:type="dxa"/>
      </w:tblCellMar>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Ind w:w="0" w:type="dxa"/>
      <w:tblBorders>
        <w:top w:val="single" w:sz="4" w:space="0" w:color="F05133" w:themeColor="accent1"/>
        <w:bottom w:val="single" w:sz="4" w:space="0" w:color="F05133" w:themeColor="accent1"/>
      </w:tblBorders>
      <w:tblCellMar>
        <w:top w:w="0" w:type="dxa"/>
        <w:left w:w="108" w:type="dxa"/>
        <w:bottom w:w="0" w:type="dxa"/>
        <w:right w:w="108" w:type="dxa"/>
      </w:tblCellMar>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Ind w:w="0" w:type="dxa"/>
      <w:tblBorders>
        <w:top w:val="single" w:sz="4" w:space="0" w:color="60C5BA" w:themeColor="accent2"/>
        <w:bottom w:val="single" w:sz="4" w:space="0" w:color="60C5BA" w:themeColor="accent2"/>
      </w:tblBorders>
      <w:tblCellMar>
        <w:top w:w="0" w:type="dxa"/>
        <w:left w:w="108" w:type="dxa"/>
        <w:bottom w:w="0" w:type="dxa"/>
        <w:right w:w="108" w:type="dxa"/>
      </w:tblCellMar>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Ind w:w="0" w:type="dxa"/>
      <w:tblBorders>
        <w:top w:val="single" w:sz="4" w:space="0" w:color="D5E04E" w:themeColor="accent3"/>
        <w:bottom w:val="single" w:sz="4" w:space="0" w:color="D5E04E" w:themeColor="accent3"/>
      </w:tblBorders>
      <w:tblCellMar>
        <w:top w:w="0" w:type="dxa"/>
        <w:left w:w="108" w:type="dxa"/>
        <w:bottom w:w="0" w:type="dxa"/>
        <w:right w:w="108" w:type="dxa"/>
      </w:tblCellMar>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Ind w:w="0" w:type="dxa"/>
      <w:tblBorders>
        <w:top w:val="single" w:sz="4" w:space="0" w:color="42C4DD" w:themeColor="accent4"/>
        <w:bottom w:val="single" w:sz="4" w:space="0" w:color="42C4DD" w:themeColor="accent4"/>
      </w:tblBorders>
      <w:tblCellMar>
        <w:top w:w="0" w:type="dxa"/>
        <w:left w:w="108" w:type="dxa"/>
        <w:bottom w:w="0" w:type="dxa"/>
        <w:right w:w="108" w:type="dxa"/>
      </w:tblCellMar>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Ind w:w="0" w:type="dxa"/>
      <w:tblBorders>
        <w:top w:val="single" w:sz="4" w:space="0" w:color="A49B8D" w:themeColor="accent5"/>
        <w:bottom w:val="single" w:sz="4" w:space="0" w:color="A49B8D" w:themeColor="accent5"/>
      </w:tblBorders>
      <w:tblCellMar>
        <w:top w:w="0" w:type="dxa"/>
        <w:left w:w="108" w:type="dxa"/>
        <w:bottom w:w="0" w:type="dxa"/>
        <w:right w:w="108" w:type="dxa"/>
      </w:tblCellMar>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Ind w:w="0" w:type="dxa"/>
      <w:tblBorders>
        <w:top w:val="single" w:sz="4" w:space="0" w:color="5C4C44" w:themeColor="accent6"/>
        <w:bottom w:val="single" w:sz="4" w:space="0" w:color="5C4C44" w:themeColor="accent6"/>
      </w:tblBorders>
      <w:tblCellMar>
        <w:top w:w="0" w:type="dxa"/>
        <w:left w:w="108" w:type="dxa"/>
        <w:bottom w:w="0" w:type="dxa"/>
        <w:right w:w="108" w:type="dxa"/>
      </w:tblCellMar>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CellMar>
        <w:top w:w="0" w:type="dxa"/>
        <w:left w:w="108" w:type="dxa"/>
        <w:bottom w:w="0" w:type="dxa"/>
        <w:right w:w="108" w:type="dxa"/>
      </w:tblCellMar>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CellMar>
        <w:top w:w="0" w:type="dxa"/>
        <w:left w:w="108" w:type="dxa"/>
        <w:bottom w:w="0" w:type="dxa"/>
        <w:right w:w="108" w:type="dxa"/>
      </w:tblCellMar>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CellMar>
        <w:top w:w="0" w:type="dxa"/>
        <w:left w:w="108" w:type="dxa"/>
        <w:bottom w:w="0" w:type="dxa"/>
        <w:right w:w="108" w:type="dxa"/>
      </w:tblCellMar>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CellMar>
        <w:top w:w="0" w:type="dxa"/>
        <w:left w:w="108" w:type="dxa"/>
        <w:bottom w:w="0" w:type="dxa"/>
        <w:right w:w="108" w:type="dxa"/>
      </w:tblCellMar>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CellMar>
        <w:top w:w="0" w:type="dxa"/>
        <w:left w:w="108" w:type="dxa"/>
        <w:bottom w:w="0" w:type="dxa"/>
        <w:right w:w="108" w:type="dxa"/>
      </w:tblCellMar>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CellMar>
        <w:top w:w="0" w:type="dxa"/>
        <w:left w:w="108" w:type="dxa"/>
        <w:bottom w:w="0" w:type="dxa"/>
        <w:right w:w="108" w:type="dxa"/>
      </w:tblCellMar>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CellMar>
        <w:top w:w="0" w:type="dxa"/>
        <w:left w:w="108" w:type="dxa"/>
        <w:bottom w:w="0" w:type="dxa"/>
        <w:right w:w="108" w:type="dxa"/>
      </w:tblCellMar>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CellMar>
        <w:top w:w="0" w:type="dxa"/>
        <w:left w:w="108" w:type="dxa"/>
        <w:bottom w:w="0" w:type="dxa"/>
        <w:right w:w="108" w:type="dxa"/>
      </w:tblCellMar>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CellMar>
        <w:top w:w="0" w:type="dxa"/>
        <w:left w:w="108" w:type="dxa"/>
        <w:bottom w:w="0" w:type="dxa"/>
        <w:right w:w="108" w:type="dxa"/>
      </w:tblCellMar>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CellMar>
        <w:top w:w="0" w:type="dxa"/>
        <w:left w:w="108" w:type="dxa"/>
        <w:bottom w:w="0" w:type="dxa"/>
        <w:right w:w="108" w:type="dxa"/>
      </w:tblCellMar>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CellMar>
        <w:top w:w="0" w:type="dxa"/>
        <w:left w:w="108" w:type="dxa"/>
        <w:bottom w:w="0" w:type="dxa"/>
        <w:right w:w="108" w:type="dxa"/>
      </w:tblCellMar>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CellMar>
        <w:top w:w="0" w:type="dxa"/>
        <w:left w:w="108" w:type="dxa"/>
        <w:bottom w:w="0" w:type="dxa"/>
        <w:right w:w="108" w:type="dxa"/>
      </w:tblCellMar>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F05133" w:themeColor="accent1"/>
        <w:bottom w:val="single" w:sz="8" w:space="0" w:color="F0513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60C5BA" w:themeColor="accent2"/>
        <w:bottom w:val="single" w:sz="8" w:space="0" w:color="60C5B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D5E04E" w:themeColor="accent3"/>
        <w:bottom w:val="single" w:sz="8" w:space="0" w:color="D5E04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42C4DD" w:themeColor="accent4"/>
        <w:bottom w:val="single" w:sz="8" w:space="0" w:color="42C4D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A49B8D" w:themeColor="accent5"/>
        <w:bottom w:val="single" w:sz="8" w:space="0" w:color="A49B8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5C4C44" w:themeColor="accent6"/>
        <w:bottom w:val="single" w:sz="8" w:space="0" w:color="5C4C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Ind w:w="0" w:type="dxa"/>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97760CAEC047E0A5130DCC1E92BFDE"/>
        <w:category>
          <w:name w:val="General"/>
          <w:gallery w:val="placeholder"/>
        </w:category>
        <w:types>
          <w:type w:val="bbPlcHdr"/>
        </w:types>
        <w:behaviors>
          <w:behavior w:val="content"/>
        </w:behaviors>
        <w:guid w:val="{9AE291EB-D504-4C5E-8ED8-32A01432046D}"/>
      </w:docPartPr>
      <w:docPartBody>
        <w:p w:rsidR="007D45DE" w:rsidRDefault="00586720" w:rsidP="00586720">
          <w:pPr>
            <w:pStyle w:val="3497760CAEC047E0A5130DCC1E92BFDE"/>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6720"/>
    <w:rsid w:val="003622C5"/>
    <w:rsid w:val="00380099"/>
    <w:rsid w:val="004840C8"/>
    <w:rsid w:val="00586720"/>
    <w:rsid w:val="005B2FD3"/>
    <w:rsid w:val="007D45DE"/>
    <w:rsid w:val="00C238DA"/>
    <w:rsid w:val="00DF4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AC33B062B457AB77F317DB4510174">
    <w:name w:val="15DAC33B062B457AB77F317DB4510174"/>
    <w:rsid w:val="00380099"/>
  </w:style>
  <w:style w:type="paragraph" w:customStyle="1" w:styleId="B4B43F8A148B4928A125C54F7E7AD2AF">
    <w:name w:val="B4B43F8A148B4928A125C54F7E7AD2AF"/>
    <w:rsid w:val="00380099"/>
  </w:style>
  <w:style w:type="paragraph" w:customStyle="1" w:styleId="A2672EBB526A4A669C82F43F63F10321">
    <w:name w:val="A2672EBB526A4A669C82F43F63F10321"/>
    <w:rsid w:val="00380099"/>
  </w:style>
  <w:style w:type="paragraph" w:customStyle="1" w:styleId="57E2FE641EAE47249EF9E9DE0C656A9A">
    <w:name w:val="57E2FE641EAE47249EF9E9DE0C656A9A"/>
    <w:rsid w:val="00380099"/>
  </w:style>
  <w:style w:type="character" w:styleId="PlaceholderText">
    <w:name w:val="Placeholder Text"/>
    <w:basedOn w:val="DefaultParagraphFont"/>
    <w:uiPriority w:val="99"/>
    <w:semiHidden/>
    <w:rsid w:val="00380099"/>
    <w:rPr>
      <w:color w:val="31849B" w:themeColor="accent5" w:themeShade="BF"/>
      <w:sz w:val="22"/>
    </w:rPr>
  </w:style>
  <w:style w:type="paragraph" w:customStyle="1" w:styleId="536438AC477744FD998F434FED47E334">
    <w:name w:val="536438AC477744FD998F434FED47E334"/>
    <w:rsid w:val="00380099"/>
  </w:style>
  <w:style w:type="paragraph" w:customStyle="1" w:styleId="619DE1A32B3A4315B4D007D87E2B2E04">
    <w:name w:val="619DE1A32B3A4315B4D007D87E2B2E04"/>
    <w:rsid w:val="00380099"/>
  </w:style>
  <w:style w:type="paragraph" w:customStyle="1" w:styleId="E46A7AC782AC42509DD9F2BDB10BFAB2">
    <w:name w:val="E46A7AC782AC42509DD9F2BDB10BFAB2"/>
    <w:rsid w:val="00380099"/>
  </w:style>
  <w:style w:type="paragraph" w:customStyle="1" w:styleId="BB79D2F8D2E34705A5F6F6DB4DD60CD2">
    <w:name w:val="BB79D2F8D2E34705A5F6F6DB4DD60CD2"/>
    <w:rsid w:val="00380099"/>
  </w:style>
  <w:style w:type="paragraph" w:customStyle="1" w:styleId="78282637A5B6402D823912F4291713C4">
    <w:name w:val="78282637A5B6402D823912F4291713C4"/>
    <w:rsid w:val="00380099"/>
  </w:style>
  <w:style w:type="paragraph" w:customStyle="1" w:styleId="F1B0C0D2EF1D4E2BBDC8352DD76E036C">
    <w:name w:val="F1B0C0D2EF1D4E2BBDC8352DD76E036C"/>
    <w:rsid w:val="00586720"/>
  </w:style>
  <w:style w:type="paragraph" w:customStyle="1" w:styleId="3497760CAEC047E0A5130DCC1E92BFDE">
    <w:name w:val="3497760CAEC047E0A5130DCC1E92BFDE"/>
    <w:rsid w:val="005867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1039ADF6-3680-4718-9687-97FFBADA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72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0
Christmas as we know it today is a Victorian invention of the 1860s. Probably the most celebrated holiday in the world, our modern Christmas is a product of hundreds of years of both secular and religious traditions from around the globe. Discover the origins of Christmas traditions from around the world, like the Yule log, caroling and how Christmas is celebrated "Down Under."The Christmas Season os arguably the world’s most celebrated time of year.  Whether you wish someone “Merry Christmas, Happy Hanukkah,</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Karen</cp:lastModifiedBy>
  <cp:revision>7</cp:revision>
  <cp:lastPrinted>2017-10-24T15:10:00Z</cp:lastPrinted>
  <dcterms:created xsi:type="dcterms:W3CDTF">2017-10-24T01:43:00Z</dcterms:created>
  <dcterms:modified xsi:type="dcterms:W3CDTF">2017-10-27T18:57:00Z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