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BD" w:rsidRDefault="00F567BD" w:rsidP="008D0AA7">
      <w:pPr>
        <w:pStyle w:val="Salutation"/>
      </w:pPr>
    </w:p>
    <w:p w:rsidR="009315C4" w:rsidRDefault="00940827" w:rsidP="008D0AA7">
      <w:pPr>
        <w:pStyle w:val="Salutation"/>
      </w:pPr>
      <w:r w:rsidRPr="00731165">
        <w:rPr>
          <w:noProof/>
          <w:color w:val="FF0000"/>
        </w:rPr>
        <w:drawing>
          <wp:anchor distT="0" distB="0" distL="114300" distR="114300" simplePos="0" relativeHeight="251658240" behindDoc="0" locked="0" layoutInCell="1" allowOverlap="1">
            <wp:simplePos x="0" y="0"/>
            <wp:positionH relativeFrom="page">
              <wp:posOffset>3543300</wp:posOffset>
            </wp:positionH>
            <wp:positionV relativeFrom="paragraph">
              <wp:posOffset>-570865</wp:posOffset>
            </wp:positionV>
            <wp:extent cx="784860" cy="1024918"/>
            <wp:effectExtent l="0" t="0" r="0" b="3810"/>
            <wp:wrapNone/>
            <wp:docPr id="1" name="Picture 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EAAF9E6-3A07-4F65-9311-045321A514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EAAF9E6-3A07-4F65-9311-045321A51449}"/>
                        </a:ext>
                      </a:extLst>
                    </pic:cNvPr>
                    <pic:cNvPicPr>
                      <a:picLocks noChangeAspect="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4860" cy="1024918"/>
                    </a:xfrm>
                    <a:prstGeom prst="rect">
                      <a:avLst/>
                    </a:prstGeom>
                  </pic:spPr>
                </pic:pic>
              </a:graphicData>
            </a:graphic>
          </wp:anchor>
        </w:drawing>
      </w:r>
    </w:p>
    <w:p w:rsidR="00752FC4" w:rsidRDefault="00752FC4" w:rsidP="008D0AA7">
      <w:pPr>
        <w:pStyle w:val="Salutation"/>
      </w:pPr>
      <w:r>
        <w:t xml:space="preserve">Dear </w:t>
      </w:r>
      <w:r w:rsidR="00731165">
        <w:t>Sisters and Brothers</w:t>
      </w:r>
      <w:r>
        <w:t>,</w:t>
      </w:r>
      <w:r>
        <w:rPr>
          <w:noProof/>
        </w:rPr>
        <w:t xml:space="preserve"> </w:t>
      </w:r>
    </w:p>
    <w:p w:rsidR="00D25F8B" w:rsidRDefault="00731165" w:rsidP="00D25F8B">
      <w:r>
        <w:t xml:space="preserve">Season’s greetings!  </w:t>
      </w:r>
      <w:r w:rsidR="00D25F8B">
        <w:t>It is the time of year when we can’t help but make wishes</w:t>
      </w:r>
      <w:r w:rsidR="0048460D">
        <w:t xml:space="preserve"> </w:t>
      </w:r>
      <w:r w:rsidR="000344C9">
        <w:t xml:space="preserve">and </w:t>
      </w:r>
      <w:r w:rsidR="0048460D">
        <w:t>examine the year</w:t>
      </w:r>
      <w:r w:rsidR="00D25F8B">
        <w:t xml:space="preserve"> just past.  </w:t>
      </w:r>
      <w:r w:rsidR="0048460D">
        <w:t>This year, my fondest wish is that I may serve this Grand Chapter (YOU!) faithfully and well in the coming year.  I hope that I may meet and exceed your expectations when</w:t>
      </w:r>
      <w:r w:rsidR="00966D72">
        <w:t xml:space="preserve"> you </w:t>
      </w:r>
      <w:r w:rsidR="004A49BA">
        <w:t>elected</w:t>
      </w:r>
      <w:r w:rsidR="00966D72">
        <w:t xml:space="preserve"> </w:t>
      </w:r>
      <w:r w:rsidR="000344C9">
        <w:t xml:space="preserve">me </w:t>
      </w:r>
      <w:r w:rsidR="00966D72">
        <w:t>way back in October of 2014</w:t>
      </w:r>
      <w:r w:rsidR="004A49BA">
        <w:t>.</w:t>
      </w:r>
    </w:p>
    <w:p w:rsidR="004A49BA" w:rsidRDefault="004A49BA" w:rsidP="00D25F8B">
      <w:r>
        <w:t>What do you wish for when this time of year rolls around?  Is your wish the same every year (a healthy family, happy children, world peace)</w:t>
      </w:r>
      <w:r w:rsidR="00E7306E">
        <w:t xml:space="preserve"> or does it change each year</w:t>
      </w:r>
      <w:r>
        <w:t xml:space="preserve"> (a </w:t>
      </w:r>
      <w:r w:rsidR="000344C9">
        <w:t>brand-new</w:t>
      </w:r>
      <w:r w:rsidR="00E7306E">
        <w:t xml:space="preserve"> </w:t>
      </w:r>
      <w:r>
        <w:t>Lexus</w:t>
      </w:r>
      <w:r w:rsidR="00E7306E">
        <w:t>, diamonds, a pony)?    Realistically, it is likely a combination of the two and that’s okay.  Hey, we’re talking wishes here!  Santa never said you only get one</w:t>
      </w:r>
      <w:r w:rsidR="000344C9">
        <w:t>.</w:t>
      </w:r>
      <w:r w:rsidR="00E7306E">
        <w:t xml:space="preserve">  My wish for you is that the Jolly Old Elf </w:t>
      </w:r>
      <w:r w:rsidR="000344C9">
        <w:t>finds room on his sleigh for every one of</w:t>
      </w:r>
      <w:r w:rsidR="00E7306E">
        <w:t xml:space="preserve"> your wishes</w:t>
      </w:r>
      <w:r w:rsidR="000344C9">
        <w:t xml:space="preserve"> and that he grants you a few you didn’t even know you had!</w:t>
      </w:r>
    </w:p>
    <w:p w:rsidR="007B155A" w:rsidRPr="0048460D" w:rsidRDefault="007B155A" w:rsidP="00D25F8B">
      <w:pPr>
        <w:rPr>
          <w:rFonts w:cstheme="minorHAnsi"/>
          <w:sz w:val="18"/>
        </w:rPr>
      </w:pPr>
      <w:r w:rsidRPr="0048460D">
        <w:rPr>
          <w:rFonts w:cstheme="minorHAnsi"/>
          <w:color w:val="4A4A4A"/>
          <w:szCs w:val="27"/>
          <w:shd w:val="clear" w:color="auto" w:fill="FFFFFF"/>
        </w:rPr>
        <w:t>Finally, a holiday quiz. What do these words culled from Christmas catalogs refer to: carbide,</w:t>
      </w:r>
      <w:r w:rsidR="00B41292">
        <w:rPr>
          <w:rFonts w:cstheme="minorHAnsi"/>
          <w:color w:val="4A4A4A"/>
          <w:szCs w:val="27"/>
          <w:shd w:val="clear" w:color="auto" w:fill="FFFFFF"/>
        </w:rPr>
        <w:t xml:space="preserve"> cinder, daybreak, eclipse,</w:t>
      </w:r>
      <w:r w:rsidRPr="0048460D">
        <w:rPr>
          <w:rFonts w:cstheme="minorHAnsi"/>
          <w:color w:val="4A4A4A"/>
          <w:szCs w:val="27"/>
          <w:shd w:val="clear" w:color="auto" w:fill="FFFFFF"/>
        </w:rPr>
        <w:t xml:space="preserve"> flag, fog, fossil, gargoyle, lava, lichen</w:t>
      </w:r>
      <w:r w:rsidR="00B41292">
        <w:rPr>
          <w:rFonts w:cstheme="minorHAnsi"/>
          <w:color w:val="4A4A4A"/>
          <w:szCs w:val="27"/>
          <w:shd w:val="clear" w:color="auto" w:fill="FFFFFF"/>
        </w:rPr>
        <w:t>, lily pond, mallard,</w:t>
      </w:r>
      <w:r w:rsidRPr="0048460D">
        <w:rPr>
          <w:rFonts w:cstheme="minorHAnsi"/>
          <w:color w:val="4A4A4A"/>
          <w:szCs w:val="27"/>
          <w:shd w:val="clear" w:color="auto" w:fill="FFFFFF"/>
        </w:rPr>
        <w:t xml:space="preserve"> mu</w:t>
      </w:r>
      <w:r w:rsidR="00B41292">
        <w:rPr>
          <w:rFonts w:cstheme="minorHAnsi"/>
          <w:color w:val="4A4A4A"/>
          <w:szCs w:val="27"/>
          <w:shd w:val="clear" w:color="auto" w:fill="FFFFFF"/>
        </w:rPr>
        <w:t>leskinner, Nero, oasis,</w:t>
      </w:r>
      <w:r w:rsidRPr="0048460D">
        <w:rPr>
          <w:rFonts w:cstheme="minorHAnsi"/>
          <w:color w:val="4A4A4A"/>
          <w:szCs w:val="27"/>
          <w:shd w:val="clear" w:color="auto" w:fill="FFFFFF"/>
        </w:rPr>
        <w:t xml:space="preserve"> saddle, sprig, thunder, tobacco. Hint: they’re not rejected first names for Sarah Palin’s kids. They’re </w:t>
      </w:r>
      <w:r w:rsidRPr="0048460D">
        <w:rPr>
          <w:rFonts w:cstheme="minorHAnsi"/>
          <w:i/>
          <w:iCs/>
          <w:color w:val="4A4A4A"/>
          <w:szCs w:val="27"/>
          <w:shd w:val="clear" w:color="auto" w:fill="FFFFFF"/>
        </w:rPr>
        <w:t>colors</w:t>
      </w:r>
      <w:r w:rsidRPr="0048460D">
        <w:rPr>
          <w:rFonts w:cstheme="minorHAnsi"/>
          <w:color w:val="4A4A4A"/>
          <w:szCs w:val="27"/>
          <w:shd w:val="clear" w:color="auto" w:fill="FFFFFF"/>
        </w:rPr>
        <w:t>!?! … “Remember our first Christmas, darling? You were standing in my muleskinner foyer, your mallard hair perfectly matching your gargoyle dress. I wore tobacco slacks and a Nero tie with fossil stripes to complement the warm earth tones of my carbide cape.”</w:t>
      </w:r>
    </w:p>
    <w:p w:rsidR="00752FC4" w:rsidRDefault="00F567BD" w:rsidP="00D25F8B">
      <w:r>
        <w:t>The Grand Family would like to</w:t>
      </w:r>
      <w:r w:rsidR="00D25F8B">
        <w:t xml:space="preserve"> extend to you our warmest regards and wish for you a wonderful, magical, unforgettable Christmas and a Happy New Year! </w:t>
      </w:r>
    </w:p>
    <w:p w:rsidR="00C00D59" w:rsidRDefault="007B6FCE" w:rsidP="00D25F8B">
      <w:r>
        <w:rPr>
          <w:noProof/>
        </w:rPr>
        <w:pict>
          <v:shapetype id="_x0000_t202" coordsize="21600,21600" o:spt="202" path="m,l,21600r21600,l21600,xe">
            <v:stroke joinstyle="miter"/>
            <v:path gradientshapeok="t" o:connecttype="rect"/>
          </v:shapetype>
          <v:shape id="Text Box 20" o:spid="_x0000_s1026" type="#_x0000_t202" style="position:absolute;margin-left:281.4pt;margin-top:19.5pt;width:1in;height:28.2pt;z-index:2516623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" fillcolor="window" stroked="f" strokeweight=".5pt">
            <v:textbox>
              <w:txbxContent>
                <w:p w:rsidR="00EA1399" w:rsidRPr="00940827" w:rsidRDefault="00EA1399" w:rsidP="00EA1399">
                  <w:pPr>
                    <w:rPr>
                      <w:rFonts w:ascii="Edwardian Script ITC" w:hAnsi="Edwardian Script ITC"/>
                      <w:b/>
                      <w:sz w:val="32"/>
                    </w:rPr>
                  </w:pPr>
                  <w:r>
                    <w:rPr>
                      <w:rFonts w:ascii="Edwardian Script ITC" w:hAnsi="Edwardian Script ITC"/>
                      <w:b/>
                      <w:sz w:val="32"/>
                    </w:rPr>
                    <w:t>Jim Sweet</w:t>
                  </w:r>
                </w:p>
              </w:txbxContent>
            </v:textbox>
          </v:shape>
        </w:pict>
      </w:r>
      <w:r w:rsidR="00EA1399">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331470</wp:posOffset>
            </wp:positionV>
            <wp:extent cx="868680" cy="836054"/>
            <wp:effectExtent l="0" t="0" r="7620" b="2540"/>
            <wp:wrapNone/>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836054"/>
                    </a:xfrm>
                    <a:prstGeom prst="rect">
                      <a:avLst/>
                    </a:prstGeom>
                    <a:noFill/>
                    <a:ln>
                      <a:noFill/>
                    </a:ln>
                  </pic:spPr>
                </pic:pic>
              </a:graphicData>
            </a:graphic>
          </wp:anchor>
        </w:drawing>
      </w:r>
      <w:r>
        <w:rPr>
          <w:noProof/>
        </w:rPr>
        <w:pict>
          <v:shape id="Text Box 17" o:spid="_x0000_s1027" type="#_x0000_t202" style="position:absolute;margin-left:-8.4pt;margin-top:20.1pt;width:1in;height:23.4pt;z-index:251659264;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" fillcolor="white [3201]" stroked="f" strokeweight=".5pt">
            <v:textbox>
              <w:txbxContent>
                <w:p w:rsidR="00940827" w:rsidRPr="00940827" w:rsidRDefault="00940827">
                  <w:pPr>
                    <w:rPr>
                      <w:rFonts w:ascii="Edwardian Script ITC" w:hAnsi="Edwardian Script ITC"/>
                      <w:b/>
                      <w:sz w:val="32"/>
                    </w:rPr>
                  </w:pPr>
                  <w:r w:rsidRPr="00940827">
                    <w:rPr>
                      <w:rFonts w:ascii="Edwardian Script ITC" w:hAnsi="Edwardian Script ITC"/>
                      <w:b/>
                      <w:sz w:val="32"/>
                    </w:rPr>
                    <w:t>Tammie Chance</w:t>
                  </w:r>
                </w:p>
              </w:txbxContent>
            </v:textbox>
          </v:shape>
        </w:pict>
      </w:r>
      <w:r w:rsidR="000344C9">
        <w:t>Yours in Faith and Service,</w:t>
      </w:r>
    </w:p>
    <w:p w:rsidR="000344C9" w:rsidRDefault="00F567BD" w:rsidP="000344C9">
      <w:pPr>
        <w:spacing w:after="0"/>
      </w:pPr>
      <w:r>
        <w:tab/>
      </w:r>
      <w:r>
        <w:tab/>
      </w:r>
      <w:r>
        <w:tab/>
      </w:r>
      <w:r>
        <w:tab/>
      </w:r>
      <w:r>
        <w:tab/>
      </w:r>
      <w:r>
        <w:tab/>
      </w:r>
    </w:p>
    <w:p w:rsidR="000344C9" w:rsidRDefault="000344C9" w:rsidP="000344C9">
      <w:pPr>
        <w:spacing w:after="0"/>
      </w:pPr>
      <w:r>
        <w:t>Worthy Grand Matron</w:t>
      </w:r>
      <w:r w:rsidR="00940827">
        <w:tab/>
      </w:r>
      <w:r w:rsidR="00940827">
        <w:tab/>
      </w:r>
      <w:r w:rsidR="00940827">
        <w:tab/>
      </w:r>
      <w:r w:rsidR="00940827">
        <w:tab/>
      </w:r>
      <w:r w:rsidR="00940827">
        <w:tab/>
      </w:r>
      <w:r w:rsidR="00940827">
        <w:tab/>
      </w:r>
      <w:proofErr w:type="gramStart"/>
      <w:r w:rsidR="00940827">
        <w:t>Worthy</w:t>
      </w:r>
      <w:proofErr w:type="gramEnd"/>
      <w:r w:rsidR="00940827">
        <w:t xml:space="preserve"> Grand Patron</w:t>
      </w:r>
    </w:p>
    <w:p w:rsidR="00940827" w:rsidRDefault="00940827" w:rsidP="000344C9">
      <w:pPr>
        <w:spacing w:after="0"/>
      </w:pPr>
    </w:p>
    <w:p w:rsidR="00940827" w:rsidRDefault="00940827" w:rsidP="000344C9">
      <w:pPr>
        <w:spacing w:after="0"/>
      </w:pPr>
    </w:p>
    <w:p w:rsidR="00EA1399" w:rsidRDefault="007B6FCE" w:rsidP="00940827">
      <w:pPr>
        <w:spacing w:after="0"/>
        <w:jc w:val="center"/>
      </w:pPr>
      <w:r>
        <w:rPr>
          <w:noProof/>
        </w:rPr>
        <w:pict>
          <v:shape id="Text Box 21" o:spid="_x0000_s1028" type="#_x0000_t202" style="position:absolute;left:0;text-align:left;margin-left:147.6pt;margin-top:6.05pt;width:1in;height:23.4pt;z-index:-25165209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" fillcolor="white [3201]" stroked="f" strokeweight=".5pt">
            <v:textbox>
              <w:txbxContent>
                <w:p w:rsidR="00EA1399" w:rsidRPr="00940827" w:rsidRDefault="00EA1399" w:rsidP="00EA1399">
                  <w:pPr>
                    <w:rPr>
                      <w:rFonts w:ascii="Edwardian Script ITC" w:hAnsi="Edwardian Script ITC"/>
                      <w:b/>
                      <w:sz w:val="32"/>
                    </w:rPr>
                  </w:pPr>
                  <w:r>
                    <w:rPr>
                      <w:rFonts w:ascii="Edwardian Script ITC" w:hAnsi="Edwardian Script ITC"/>
                      <w:b/>
                      <w:sz w:val="32"/>
                    </w:rPr>
                    <w:t>Karen Pullman</w:t>
                  </w:r>
                </w:p>
              </w:txbxContent>
            </v:textbox>
          </v:shape>
        </w:pict>
      </w:r>
    </w:p>
    <w:p w:rsidR="00940827" w:rsidRDefault="00940827" w:rsidP="00F567BD">
      <w:pPr>
        <w:spacing w:after="0"/>
      </w:pPr>
      <w:bookmarkStart w:id="0" w:name="_GoBack"/>
      <w:bookmarkEnd w:id="0"/>
    </w:p>
    <w:p w:rsidR="00940827" w:rsidRDefault="00940827" w:rsidP="00940827">
      <w:pPr>
        <w:spacing w:after="0"/>
        <w:jc w:val="center"/>
      </w:pPr>
      <w:r>
        <w:t>Grand Secretary</w:t>
      </w:r>
    </w:p>
    <w:sectPr w:rsidR="00940827" w:rsidSect="00757E9C">
      <w:footerReference w:type="default" r:id="rId13"/>
      <w:footerReference w:type="first" r:id="rId14"/>
      <w:pgSz w:w="12240" w:h="15840" w:code="1"/>
      <w:pgMar w:top="1440" w:right="2160" w:bottom="2520" w:left="216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67" w:rsidRDefault="00006A67">
      <w:pPr>
        <w:spacing w:after="0" w:line="240" w:lineRule="auto"/>
      </w:pPr>
      <w:r>
        <w:separator/>
      </w:r>
    </w:p>
    <w:p w:rsidR="00006A67" w:rsidRDefault="00006A67"/>
  </w:endnote>
  <w:endnote w:type="continuationSeparator" w:id="0">
    <w:p w:rsidR="00006A67" w:rsidRDefault="00006A67">
      <w:pPr>
        <w:spacing w:after="0" w:line="240" w:lineRule="auto"/>
      </w:pPr>
      <w:r>
        <w:continuationSeparator/>
      </w:r>
    </w:p>
    <w:p w:rsidR="00006A67" w:rsidRDefault="00006A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81" w:rsidRDefault="007B6FCE">
    <w:pPr>
      <w:pStyle w:val="Footer"/>
    </w:pPr>
    <w:r>
      <w:rPr>
        <w:noProof/>
      </w:rPr>
      <w:pict>
        <v:group id="_x0000_s4119" style="position:absolute;left:0;text-align:left;margin-left:-26.2pt;margin-top:-5.45pt;width:495.25pt;height:58.8pt;rotation:203004fd;z-index:251661312" coordsize="62895,7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">
          <v:group id="Group 13" o:spid="_x0000_s4125" style="position:absolute;top:1832;width:31683;height:5634" coordorigin=",1832"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4129" type="#_x0000_t75" style="position:absolute;top:331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">
              <v:imagedata r:id="rId1" o:title="christmas-lights-clipart-pi568aLiB"/>
            </v:shape>
            <v:shape id="Picture 15" o:spid="_x0000_s4128" type="#_x0000_t75" style="position:absolute;left:7765;top:2816;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">
              <v:imagedata r:id="rId1" o:title="christmas-lights-clipart-pi568aLiB"/>
            </v:shape>
            <v:shape id="Picture 18" o:spid="_x0000_s4127" type="#_x0000_t75" style="position:absolute;left:15605;top:2319;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">
              <v:imagedata r:id="rId1" o:title="christmas-lights-clipart-pi568aLiB"/>
            </v:shape>
            <v:shape id="Picture 27" o:spid="_x0000_s4126" type="#_x0000_t75" style="position:absolute;left:23371;top:1832;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">
              <v:imagedata r:id="rId1" o:title="christmas-lights-clipart-pi568aLiB"/>
            </v:shape>
          </v:group>
          <v:group id="Group 29" o:spid="_x0000_s4120" style="position:absolute;left:31211;width:31684;height:5633" coordorigin="31211"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44" o:spid="_x0000_s4124" type="#_x0000_t75" style="position:absolute;left:31211;top:1480;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">
              <v:imagedata r:id="rId1" o:title="christmas-lights-clipart-pi568aLiB"/>
            </v:shape>
            <v:shape id="Picture 45" o:spid="_x0000_s4123" type="#_x0000_t75" style="position:absolute;left:38977;top:98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">
              <v:imagedata r:id="rId1" o:title="christmas-lights-clipart-pi568aLiB"/>
            </v:shape>
            <v:shape id="Picture 46" o:spid="_x0000_s4122" type="#_x0000_t75" style="position:absolute;left:46817;top:487;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">
              <v:imagedata r:id="rId1" o:title="christmas-lights-clipart-pi568aLiB"/>
            </v:shape>
            <v:shape id="Picture 47" o:spid="_x0000_s4121" type="#_x0000_t75" style="position:absolute;left:54583;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">
              <v:imagedata r:id="rId1" o:title="christmas-lights-clipart-pi568aLiB"/>
            </v:shape>
          </v:group>
        </v:group>
      </w:pict>
    </w:r>
    <w:r>
      <w:rPr>
        <w:noProof/>
      </w:rPr>
      <w:pict>
        <v:group id="Group 15" o:spid="_x0000_s4108" style="position:absolute;left:0;text-align:left;margin-left:-38.2pt;margin-top:-17.5pt;width:495.25pt;height:58.8pt;z-index:251659264" coordsize="62895,7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">
          <v:group id="Group 2" o:spid="_x0000_s4114" style="position:absolute;top:1832;width:31683;height:5634" coordorigin=",1832"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8" o:spid="_x0000_s4118" type="#_x0000_t75" style="position:absolute;top:331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">
              <v:imagedata r:id="rId1" o:title="christmas-lights-clipart-pi568aLiB"/>
            </v:shape>
            <v:shape id="Picture 9" o:spid="_x0000_s4117" type="#_x0000_t75" style="position:absolute;left:7765;top:2816;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">
              <v:imagedata r:id="rId1" o:title="christmas-lights-clipart-pi568aLiB"/>
            </v:shape>
            <v:shape id="Picture 10" o:spid="_x0000_s4116" type="#_x0000_t75" style="position:absolute;left:15605;top:2319;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">
              <v:imagedata r:id="rId1" o:title="christmas-lights-clipart-pi568aLiB"/>
            </v:shape>
            <v:shape id="Picture 11" o:spid="_x0000_s4115" type="#_x0000_t75" style="position:absolute;left:23371;top:1832;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">
              <v:imagedata r:id="rId1" o:title="christmas-lights-clipart-pi568aLiB"/>
            </v:shape>
          </v:group>
          <v:group id="Group 3" o:spid="_x0000_s4109" style="position:absolute;left:31211;width:31684;height:5633" coordorigin="31211"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4113" type="#_x0000_t75" style="position:absolute;left:31211;top:1480;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">
              <v:imagedata r:id="rId1" o:title="christmas-lights-clipart-pi568aLiB"/>
            </v:shape>
            <v:shape id="Picture 5" o:spid="_x0000_s4112" type="#_x0000_t75" style="position:absolute;left:38977;top:98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">
              <v:imagedata r:id="rId1" o:title="christmas-lights-clipart-pi568aLiB"/>
            </v:shape>
            <v:shape id="Picture 6" o:spid="_x0000_s4111" type="#_x0000_t75" style="position:absolute;left:46817;top:487;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">
              <v:imagedata r:id="rId1" o:title="christmas-lights-clipart-pi568aLiB"/>
            </v:shape>
            <v:shape id="Picture 7" o:spid="_x0000_s4110" type="#_x0000_t75" style="position:absolute;left:54583;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">
              <v:imagedata r:id="rId1" o:title="christmas-lights-clipart-pi568aLiB"/>
            </v:shape>
          </v:group>
        </v:group>
      </w:pict>
    </w:r>
  </w:p>
  <w:p w:rsidR="00A763AE" w:rsidRDefault="00A763AE" w:rsidP="00757E9C">
    <w:pPr>
      <w:pStyle w:val="Footer-Continuation"/>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497760CAEC047E0A5130DCC1E92BFDE"/>
      </w:placeholder>
      <w:temporary/>
    </w:sdtPr>
    <w:sdtContent>
      <w:p w:rsidR="009315C4" w:rsidRDefault="007B6FCE">
        <w:pPr>
          <w:pStyle w:val="Footer"/>
        </w:pPr>
        <w:r>
          <w:rPr>
            <w:noProof/>
          </w:rPr>
          <w:pict>
            <v:group id="_x0000_s4097" style="position:absolute;left:0;text-align:left;margin-left:-49.5pt;margin-top:-24.35pt;width:495.25pt;height:58.8pt;rotation:195976fd;z-index:251663360;mso-position-horizontal-relative:margin;mso-position-vertical-relative:text" coordsize="62895,7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">
              <v:group id="Group 49" o:spid="_x0000_s4103" style="position:absolute;top:1832;width:31683;height:5634" coordorigin=",1832"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4107" type="#_x0000_t75" style="position:absolute;top:331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">
                  <v:imagedata r:id="rId1" o:title="christmas-lights-clipart-pi568aLiB"/>
                </v:shape>
                <v:shape id="Picture 51" o:spid="_x0000_s4106" type="#_x0000_t75" style="position:absolute;left:7765;top:2816;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">
                  <v:imagedata r:id="rId1" o:title="christmas-lights-clipart-pi568aLiB"/>
                </v:shape>
                <v:shape id="Picture 52" o:spid="_x0000_s4105" type="#_x0000_t75" style="position:absolute;left:15605;top:2319;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">
                  <v:imagedata r:id="rId1" o:title="christmas-lights-clipart-pi568aLiB"/>
                </v:shape>
                <v:shape id="Picture 53" o:spid="_x0000_s4104" type="#_x0000_t75" style="position:absolute;left:23371;top:1832;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">
                  <v:imagedata r:id="rId1" o:title="christmas-lights-clipart-pi568aLiB"/>
                </v:shape>
              </v:group>
              <v:group id="Group 54" o:spid="_x0000_s4098" style="position:absolute;left:31211;width:31684;height:5633" coordorigin="31211" coordsize="31683,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Picture 55" o:spid="_x0000_s4102" type="#_x0000_t75" style="position:absolute;left:31211;top:1480;width:8313;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">
                  <v:imagedata r:id="rId1" o:title="christmas-lights-clipart-pi568aLiB"/>
                </v:shape>
                <v:shape id="Picture 56" o:spid="_x0000_s4101" type="#_x0000_t75" style="position:absolute;left:38977;top:983;width:8312;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">
                  <v:imagedata r:id="rId1" o:title="christmas-lights-clipart-pi568aLiB"/>
                </v:shape>
                <v:shape id="Picture 57" o:spid="_x0000_s4100" type="#_x0000_t75" style="position:absolute;left:46817;top:487;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">
                  <v:imagedata r:id="rId1" o:title="christmas-lights-clipart-pi568aLiB"/>
                </v:shape>
                <v:shape id="Picture 58" o:spid="_x0000_s4099" type="#_x0000_t75" style="position:absolute;left:54583;width:8312;height:4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">
                  <v:imagedata r:id="rId1" o:title="christmas-lights-clipart-pi568aLiB"/>
                </v:shape>
              </v:group>
              <w10:wrap anchorx="margin"/>
            </v:group>
          </w:pict>
        </w:r>
      </w:p>
    </w:sdtContent>
  </w:sdt>
  <w:p w:rsidR="00752FC4" w:rsidRDefault="00752FC4" w:rsidP="00752FC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67" w:rsidRDefault="00006A67">
      <w:pPr>
        <w:spacing w:after="0" w:line="240" w:lineRule="auto"/>
      </w:pPr>
      <w:r>
        <w:separator/>
      </w:r>
    </w:p>
    <w:p w:rsidR="00006A67" w:rsidRDefault="00006A67"/>
  </w:footnote>
  <w:footnote w:type="continuationSeparator" w:id="0">
    <w:p w:rsidR="00006A67" w:rsidRDefault="00006A67">
      <w:pPr>
        <w:spacing w:after="0" w:line="240" w:lineRule="auto"/>
      </w:pPr>
      <w:r>
        <w:continuationSeparator/>
      </w:r>
    </w:p>
    <w:p w:rsidR="00006A67" w:rsidRDefault="00006A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EE5A4E"/>
    <w:rsid w:val="00006A67"/>
    <w:rsid w:val="000115CE"/>
    <w:rsid w:val="000344C9"/>
    <w:rsid w:val="000828F4"/>
    <w:rsid w:val="000F51EC"/>
    <w:rsid w:val="000F7122"/>
    <w:rsid w:val="001B689C"/>
    <w:rsid w:val="00200635"/>
    <w:rsid w:val="00211F11"/>
    <w:rsid w:val="00272C87"/>
    <w:rsid w:val="002F7D6C"/>
    <w:rsid w:val="0038000D"/>
    <w:rsid w:val="00385ACF"/>
    <w:rsid w:val="00477474"/>
    <w:rsid w:val="00480B7F"/>
    <w:rsid w:val="0048460D"/>
    <w:rsid w:val="004A1893"/>
    <w:rsid w:val="004A49BA"/>
    <w:rsid w:val="004C4A44"/>
    <w:rsid w:val="004E6FE0"/>
    <w:rsid w:val="005125BB"/>
    <w:rsid w:val="00537F9C"/>
    <w:rsid w:val="00545E31"/>
    <w:rsid w:val="00572222"/>
    <w:rsid w:val="005D3DA6"/>
    <w:rsid w:val="00731165"/>
    <w:rsid w:val="00744EA9"/>
    <w:rsid w:val="00752FC4"/>
    <w:rsid w:val="00757E9C"/>
    <w:rsid w:val="007B155A"/>
    <w:rsid w:val="007B4C91"/>
    <w:rsid w:val="007B6FCE"/>
    <w:rsid w:val="007D70F7"/>
    <w:rsid w:val="00830C5F"/>
    <w:rsid w:val="00834A33"/>
    <w:rsid w:val="00847581"/>
    <w:rsid w:val="00896EE1"/>
    <w:rsid w:val="008C1482"/>
    <w:rsid w:val="008D0AA7"/>
    <w:rsid w:val="008E015B"/>
    <w:rsid w:val="00912A0A"/>
    <w:rsid w:val="009315C4"/>
    <w:rsid w:val="00940827"/>
    <w:rsid w:val="00966D72"/>
    <w:rsid w:val="00A763AE"/>
    <w:rsid w:val="00A84E3C"/>
    <w:rsid w:val="00B07F5C"/>
    <w:rsid w:val="00B41292"/>
    <w:rsid w:val="00B63133"/>
    <w:rsid w:val="00BC0F0A"/>
    <w:rsid w:val="00C00D59"/>
    <w:rsid w:val="00C11980"/>
    <w:rsid w:val="00D04123"/>
    <w:rsid w:val="00D25F8B"/>
    <w:rsid w:val="00DC7840"/>
    <w:rsid w:val="00E7306E"/>
    <w:rsid w:val="00EA1399"/>
    <w:rsid w:val="00EE5A4E"/>
    <w:rsid w:val="00F567BD"/>
    <w:rsid w:val="00F71D73"/>
    <w:rsid w:val="00F763B1"/>
    <w:rsid w:val="00F84D6F"/>
    <w:rsid w:val="00FA402E"/>
    <w:rsid w:val="00FB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rsid w:val="00B07F5C"/>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rsid w:val="00B07F5C"/>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B07F5C"/>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sid w:val="00B07F5C"/>
    <w:rPr>
      <w:rFonts w:asciiTheme="majorHAnsi" w:eastAsiaTheme="majorEastAsia" w:hAnsiTheme="majorHAnsi" w:cstheme="majorBidi"/>
      <w:b/>
      <w:bCs/>
      <w:color w:val="262626" w:themeColor="text1" w:themeTint="D9"/>
      <w:kern w:val="16"/>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
    <w:name w:val="Grid Table 1 Light"/>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line="240" w:lineRule="auto"/>
    </w:pPr>
    <w:tblPr>
      <w:tblStyleRowBandSize w:val="1"/>
      <w:tblStyleColBandSize w:val="1"/>
      <w:tblInd w:w="0" w:type="dxa"/>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CellMar>
        <w:top w:w="0" w:type="dxa"/>
        <w:left w:w="108" w:type="dxa"/>
        <w:bottom w:w="0" w:type="dxa"/>
        <w:right w:w="108" w:type="dxa"/>
      </w:tblCellMar>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line="240" w:lineRule="auto"/>
    </w:pPr>
    <w:tblPr>
      <w:tblStyleRowBandSize w:val="1"/>
      <w:tblStyleColBandSize w:val="1"/>
      <w:tblInd w:w="0" w:type="dxa"/>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CellMar>
        <w:top w:w="0" w:type="dxa"/>
        <w:left w:w="108" w:type="dxa"/>
        <w:bottom w:w="0" w:type="dxa"/>
        <w:right w:w="108" w:type="dxa"/>
      </w:tblCellMar>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line="240" w:lineRule="auto"/>
    </w:pPr>
    <w:tblPr>
      <w:tblStyleRowBandSize w:val="1"/>
      <w:tblStyleColBandSize w:val="1"/>
      <w:tblInd w:w="0" w:type="dxa"/>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CellMar>
        <w:top w:w="0" w:type="dxa"/>
        <w:left w:w="108" w:type="dxa"/>
        <w:bottom w:w="0" w:type="dxa"/>
        <w:right w:w="108" w:type="dxa"/>
      </w:tblCellMar>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line="240" w:lineRule="auto"/>
    </w:pPr>
    <w:tblPr>
      <w:tblStyleRowBandSize w:val="1"/>
      <w:tblStyleColBandSize w:val="1"/>
      <w:tblInd w:w="0" w:type="dxa"/>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CellMar>
        <w:top w:w="0" w:type="dxa"/>
        <w:left w:w="108" w:type="dxa"/>
        <w:bottom w:w="0" w:type="dxa"/>
        <w:right w:w="108" w:type="dxa"/>
      </w:tblCellMar>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line="240" w:lineRule="auto"/>
    </w:pPr>
    <w:tblPr>
      <w:tblStyleRowBandSize w:val="1"/>
      <w:tblStyleColBandSize w:val="1"/>
      <w:tblInd w:w="0" w:type="dxa"/>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CellMar>
        <w:top w:w="0" w:type="dxa"/>
        <w:left w:w="108" w:type="dxa"/>
        <w:bottom w:w="0" w:type="dxa"/>
        <w:right w:w="108" w:type="dxa"/>
      </w:tblCellMar>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line="240" w:lineRule="auto"/>
    </w:pPr>
    <w:tblPr>
      <w:tblStyleRowBandSize w:val="1"/>
      <w:tblStyleColBandSize w:val="1"/>
      <w:tblInd w:w="0" w:type="dxa"/>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CellMar>
        <w:top w:w="0" w:type="dxa"/>
        <w:left w:w="108" w:type="dxa"/>
        <w:bottom w:w="0" w:type="dxa"/>
        <w:right w:w="108" w:type="dxa"/>
      </w:tblCellMar>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2222"/>
    <w:pPr>
      <w:spacing w:after="0" w:line="240" w:lineRule="auto"/>
    </w:pPr>
    <w:tblPr>
      <w:tblStyleRowBandSize w:val="1"/>
      <w:tblStyleColBandSize w:val="1"/>
      <w:tblInd w:w="0" w:type="dxa"/>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CellMar>
        <w:top w:w="0" w:type="dxa"/>
        <w:left w:w="108" w:type="dxa"/>
        <w:bottom w:w="0" w:type="dxa"/>
        <w:right w:w="108" w:type="dxa"/>
      </w:tblCellMar>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2Accent2">
    <w:name w:val="Grid Table 2 Accent 2"/>
    <w:basedOn w:val="TableNormal"/>
    <w:uiPriority w:val="47"/>
    <w:rsid w:val="00572222"/>
    <w:pPr>
      <w:spacing w:after="0" w:line="240" w:lineRule="auto"/>
    </w:pPr>
    <w:tblPr>
      <w:tblStyleRowBandSize w:val="1"/>
      <w:tblStyleColBandSize w:val="1"/>
      <w:tblInd w:w="0" w:type="dxa"/>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CellMar>
        <w:top w:w="0" w:type="dxa"/>
        <w:left w:w="108" w:type="dxa"/>
        <w:bottom w:w="0" w:type="dxa"/>
        <w:right w:w="108" w:type="dxa"/>
      </w:tblCellMar>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2Accent3">
    <w:name w:val="Grid Table 2 Accent 3"/>
    <w:basedOn w:val="TableNormal"/>
    <w:uiPriority w:val="47"/>
    <w:rsid w:val="00572222"/>
    <w:pPr>
      <w:spacing w:after="0" w:line="240" w:lineRule="auto"/>
    </w:pPr>
    <w:tblPr>
      <w:tblStyleRowBandSize w:val="1"/>
      <w:tblStyleColBandSize w:val="1"/>
      <w:tblInd w:w="0" w:type="dxa"/>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CellMar>
        <w:top w:w="0" w:type="dxa"/>
        <w:left w:w="108" w:type="dxa"/>
        <w:bottom w:w="0" w:type="dxa"/>
        <w:right w:w="108" w:type="dxa"/>
      </w:tblCellMar>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2Accent4">
    <w:name w:val="Grid Table 2 Accent 4"/>
    <w:basedOn w:val="TableNormal"/>
    <w:uiPriority w:val="47"/>
    <w:rsid w:val="00572222"/>
    <w:pPr>
      <w:spacing w:after="0" w:line="240" w:lineRule="auto"/>
    </w:pPr>
    <w:tblPr>
      <w:tblStyleRowBandSize w:val="1"/>
      <w:tblStyleColBandSize w:val="1"/>
      <w:tblInd w:w="0" w:type="dxa"/>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CellMar>
        <w:top w:w="0" w:type="dxa"/>
        <w:left w:w="108" w:type="dxa"/>
        <w:bottom w:w="0" w:type="dxa"/>
        <w:right w:w="108" w:type="dxa"/>
      </w:tblCellMar>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2Accent5">
    <w:name w:val="Grid Table 2 Accent 5"/>
    <w:basedOn w:val="TableNormal"/>
    <w:uiPriority w:val="47"/>
    <w:rsid w:val="00572222"/>
    <w:pPr>
      <w:spacing w:after="0" w:line="240" w:lineRule="auto"/>
    </w:pPr>
    <w:tblPr>
      <w:tblStyleRowBandSize w:val="1"/>
      <w:tblStyleColBandSize w:val="1"/>
      <w:tblInd w:w="0" w:type="dxa"/>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CellMar>
        <w:top w:w="0" w:type="dxa"/>
        <w:left w:w="108" w:type="dxa"/>
        <w:bottom w:w="0" w:type="dxa"/>
        <w:right w:w="108" w:type="dxa"/>
      </w:tblCellMar>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2Accent6">
    <w:name w:val="Grid Table 2 Accent 6"/>
    <w:basedOn w:val="TableNormal"/>
    <w:uiPriority w:val="47"/>
    <w:rsid w:val="00572222"/>
    <w:pPr>
      <w:spacing w:after="0" w:line="240" w:lineRule="auto"/>
    </w:pPr>
    <w:tblPr>
      <w:tblStyleRowBandSize w:val="1"/>
      <w:tblStyleColBandSize w:val="1"/>
      <w:tblInd w:w="0" w:type="dxa"/>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CellMar>
        <w:top w:w="0" w:type="dxa"/>
        <w:left w:w="108" w:type="dxa"/>
        <w:bottom w:w="0" w:type="dxa"/>
        <w:right w:w="108" w:type="dxa"/>
      </w:tblCellMar>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3">
    <w:name w:val="Grid Table 3"/>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2222"/>
    <w:pPr>
      <w:spacing w:after="0" w:line="240" w:lineRule="auto"/>
    </w:p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ridTable3Accent2">
    <w:name w:val="Grid Table 3 Accent 2"/>
    <w:basedOn w:val="TableNormal"/>
    <w:uiPriority w:val="48"/>
    <w:rsid w:val="00572222"/>
    <w:pPr>
      <w:spacing w:after="0" w:line="240" w:lineRule="auto"/>
    </w:p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ridTable3Accent3">
    <w:name w:val="Grid Table 3 Accent 3"/>
    <w:basedOn w:val="TableNormal"/>
    <w:uiPriority w:val="48"/>
    <w:rsid w:val="00572222"/>
    <w:pPr>
      <w:spacing w:after="0" w:line="240" w:lineRule="auto"/>
    </w:p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ridTable3Accent4">
    <w:name w:val="Grid Table 3 Accent 4"/>
    <w:basedOn w:val="TableNormal"/>
    <w:uiPriority w:val="48"/>
    <w:rsid w:val="00572222"/>
    <w:pPr>
      <w:spacing w:after="0" w:line="240" w:lineRule="auto"/>
    </w:p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ridTable3Accent5">
    <w:name w:val="Grid Table 3 Accent 5"/>
    <w:basedOn w:val="TableNormal"/>
    <w:uiPriority w:val="48"/>
    <w:rsid w:val="00572222"/>
    <w:pPr>
      <w:spacing w:after="0" w:line="240" w:lineRule="auto"/>
    </w:p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ridTable3Accent6">
    <w:name w:val="Grid Table 3 Accent 6"/>
    <w:basedOn w:val="TableNormal"/>
    <w:uiPriority w:val="48"/>
    <w:rsid w:val="00572222"/>
    <w:pPr>
      <w:spacing w:after="0" w:line="240" w:lineRule="auto"/>
    </w:p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customStyle="1" w:styleId="GridTable4">
    <w:name w:val="Grid Table 4"/>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2222"/>
    <w:pPr>
      <w:spacing w:after="0" w:line="240" w:lineRule="auto"/>
    </w:p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4Accent2">
    <w:name w:val="Grid Table 4 Accent 2"/>
    <w:basedOn w:val="TableNormal"/>
    <w:uiPriority w:val="49"/>
    <w:rsid w:val="00572222"/>
    <w:pPr>
      <w:spacing w:after="0" w:line="240" w:lineRule="auto"/>
    </w:p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4Accent3">
    <w:name w:val="Grid Table 4 Accent 3"/>
    <w:basedOn w:val="TableNormal"/>
    <w:uiPriority w:val="49"/>
    <w:rsid w:val="00572222"/>
    <w:pPr>
      <w:spacing w:after="0" w:line="240" w:lineRule="auto"/>
    </w:p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4Accent4">
    <w:name w:val="Grid Table 4 Accent 4"/>
    <w:basedOn w:val="TableNormal"/>
    <w:uiPriority w:val="49"/>
    <w:rsid w:val="00572222"/>
    <w:pPr>
      <w:spacing w:after="0" w:line="240" w:lineRule="auto"/>
    </w:p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4Accent5">
    <w:name w:val="Grid Table 4 Accent 5"/>
    <w:basedOn w:val="TableNormal"/>
    <w:uiPriority w:val="49"/>
    <w:rsid w:val="00572222"/>
    <w:pPr>
      <w:spacing w:after="0" w:line="240" w:lineRule="auto"/>
    </w:p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4Accent6">
    <w:name w:val="Grid Table 4 Accent 6"/>
    <w:basedOn w:val="TableNormal"/>
    <w:uiPriority w:val="49"/>
    <w:rsid w:val="00572222"/>
    <w:pPr>
      <w:spacing w:after="0" w:line="240" w:lineRule="auto"/>
    </w:p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5Dark">
    <w:name w:val="Grid Table 5 Dark"/>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customStyle="1" w:styleId="GridTable5DarkAccent2">
    <w:name w:val="Grid Table 5 Dark Accent 2"/>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customStyle="1" w:styleId="GridTable5DarkAccent3">
    <w:name w:val="Grid Table 5 Dark Accent 3"/>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customStyle="1" w:styleId="GridTable5DarkAccent4">
    <w:name w:val="Grid Table 5 Dark Accent 4"/>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customStyle="1" w:styleId="GridTable5DarkAccent5">
    <w:name w:val="Grid Table 5 Dark Accent 5"/>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customStyle="1" w:styleId="GridTable5DarkAccent6">
    <w:name w:val="Grid Table 5 Dark Accent 6"/>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customStyle="1"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Ind w:w="0" w:type="dxa"/>
      <w:tblBorders>
        <w:top w:val="single" w:sz="8" w:space="0" w:color="F05133" w:themeColor="accent1"/>
        <w:bottom w:val="single" w:sz="8" w:space="0" w:color="F0513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Ind w:w="0" w:type="dxa"/>
      <w:tblBorders>
        <w:top w:val="single" w:sz="8" w:space="0" w:color="60C5BA" w:themeColor="accent2"/>
        <w:bottom w:val="single" w:sz="8" w:space="0" w:color="60C5B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Ind w:w="0" w:type="dxa"/>
      <w:tblBorders>
        <w:top w:val="single" w:sz="8" w:space="0" w:color="D5E04E" w:themeColor="accent3"/>
        <w:bottom w:val="single" w:sz="8" w:space="0" w:color="D5E04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Ind w:w="0" w:type="dxa"/>
      <w:tblBorders>
        <w:top w:val="single" w:sz="8" w:space="0" w:color="42C4DD" w:themeColor="accent4"/>
        <w:bottom w:val="single" w:sz="8" w:space="0" w:color="42C4D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Ind w:w="0" w:type="dxa"/>
      <w:tblBorders>
        <w:top w:val="single" w:sz="8" w:space="0" w:color="A49B8D" w:themeColor="accent5"/>
        <w:bottom w:val="single" w:sz="8" w:space="0" w:color="A49B8D"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Ind w:w="0" w:type="dxa"/>
      <w:tblBorders>
        <w:top w:val="single" w:sz="8" w:space="0" w:color="5C4C44" w:themeColor="accent6"/>
        <w:bottom w:val="single" w:sz="8" w:space="0" w:color="5C4C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1LightAccent2">
    <w:name w:val="List Table 1 Light Accent 2"/>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1LightAccent3">
    <w:name w:val="List Table 1 Light Accent 3"/>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1LightAccent4">
    <w:name w:val="List Table 1 Light Accent 4"/>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1LightAccent5">
    <w:name w:val="List Table 1 Light Accent 5"/>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1LightAccent6">
    <w:name w:val="List Table 1 Light Accent 6"/>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2">
    <w:name w:val="List Table 2"/>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2222"/>
    <w:pPr>
      <w:spacing w:after="0" w:line="240" w:lineRule="auto"/>
    </w:pPr>
    <w:tblPr>
      <w:tblStyleRowBandSize w:val="1"/>
      <w:tblStyleColBandSize w:val="1"/>
      <w:tblInd w:w="0" w:type="dxa"/>
      <w:tblBorders>
        <w:top w:val="single" w:sz="4" w:space="0" w:color="F69684" w:themeColor="accent1" w:themeTint="99"/>
        <w:bottom w:val="single" w:sz="4" w:space="0" w:color="F69684" w:themeColor="accent1" w:themeTint="99"/>
        <w:insideH w:val="single" w:sz="4" w:space="0" w:color="F6968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2Accent2">
    <w:name w:val="List Table 2 Accent 2"/>
    <w:basedOn w:val="TableNormal"/>
    <w:uiPriority w:val="47"/>
    <w:rsid w:val="00572222"/>
    <w:pPr>
      <w:spacing w:after="0" w:line="240" w:lineRule="auto"/>
    </w:pPr>
    <w:tblPr>
      <w:tblStyleRowBandSize w:val="1"/>
      <w:tblStyleColBandSize w:val="1"/>
      <w:tblInd w:w="0" w:type="dxa"/>
      <w:tblBorders>
        <w:top w:val="single" w:sz="4" w:space="0" w:color="9FDCD5" w:themeColor="accent2" w:themeTint="99"/>
        <w:bottom w:val="single" w:sz="4" w:space="0" w:color="9FDCD5" w:themeColor="accent2" w:themeTint="99"/>
        <w:insideH w:val="single" w:sz="4" w:space="0" w:color="9FDCD5"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2Accent3">
    <w:name w:val="List Table 2 Accent 3"/>
    <w:basedOn w:val="TableNormal"/>
    <w:uiPriority w:val="47"/>
    <w:rsid w:val="00572222"/>
    <w:pPr>
      <w:spacing w:after="0" w:line="240" w:lineRule="auto"/>
    </w:pPr>
    <w:tblPr>
      <w:tblStyleRowBandSize w:val="1"/>
      <w:tblStyleColBandSize w:val="1"/>
      <w:tblInd w:w="0" w:type="dxa"/>
      <w:tblBorders>
        <w:top w:val="single" w:sz="4" w:space="0" w:color="E5EC94" w:themeColor="accent3" w:themeTint="99"/>
        <w:bottom w:val="single" w:sz="4" w:space="0" w:color="E5EC94" w:themeColor="accent3" w:themeTint="99"/>
        <w:insideH w:val="single" w:sz="4" w:space="0" w:color="E5EC94"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2Accent4">
    <w:name w:val="List Table 2 Accent 4"/>
    <w:basedOn w:val="TableNormal"/>
    <w:uiPriority w:val="47"/>
    <w:rsid w:val="00572222"/>
    <w:pPr>
      <w:spacing w:after="0" w:line="240" w:lineRule="auto"/>
    </w:pPr>
    <w:tblPr>
      <w:tblStyleRowBandSize w:val="1"/>
      <w:tblStyleColBandSize w:val="1"/>
      <w:tblInd w:w="0" w:type="dxa"/>
      <w:tblBorders>
        <w:top w:val="single" w:sz="4" w:space="0" w:color="8DDBEA" w:themeColor="accent4" w:themeTint="99"/>
        <w:bottom w:val="single" w:sz="4" w:space="0" w:color="8DDBEA" w:themeColor="accent4" w:themeTint="99"/>
        <w:insideH w:val="single" w:sz="4" w:space="0" w:color="8DDBE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2Accent5">
    <w:name w:val="List Table 2 Accent 5"/>
    <w:basedOn w:val="TableNormal"/>
    <w:uiPriority w:val="47"/>
    <w:rsid w:val="00572222"/>
    <w:pPr>
      <w:spacing w:after="0" w:line="240" w:lineRule="auto"/>
    </w:pPr>
    <w:tblPr>
      <w:tblStyleRowBandSize w:val="1"/>
      <w:tblStyleColBandSize w:val="1"/>
      <w:tblInd w:w="0" w:type="dxa"/>
      <w:tblBorders>
        <w:top w:val="single" w:sz="4" w:space="0" w:color="C8C3BA" w:themeColor="accent5" w:themeTint="99"/>
        <w:bottom w:val="single" w:sz="4" w:space="0" w:color="C8C3BA" w:themeColor="accent5" w:themeTint="99"/>
        <w:insideH w:val="single" w:sz="4" w:space="0" w:color="C8C3B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2Accent6">
    <w:name w:val="List Table 2 Accent 6"/>
    <w:basedOn w:val="TableNormal"/>
    <w:uiPriority w:val="47"/>
    <w:rsid w:val="00572222"/>
    <w:pPr>
      <w:spacing w:after="0" w:line="240" w:lineRule="auto"/>
    </w:pPr>
    <w:tblPr>
      <w:tblStyleRowBandSize w:val="1"/>
      <w:tblStyleColBandSize w:val="1"/>
      <w:tblInd w:w="0" w:type="dxa"/>
      <w:tblBorders>
        <w:top w:val="single" w:sz="4" w:space="0" w:color="A59086" w:themeColor="accent6" w:themeTint="99"/>
        <w:bottom w:val="single" w:sz="4" w:space="0" w:color="A59086" w:themeColor="accent6" w:themeTint="99"/>
        <w:insideH w:val="single" w:sz="4" w:space="0" w:color="A59086"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3">
    <w:name w:val="List Table 3"/>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2222"/>
    <w:pPr>
      <w:spacing w:after="0" w:line="240" w:lineRule="auto"/>
    </w:pPr>
    <w:tblPr>
      <w:tblStyleRowBandSize w:val="1"/>
      <w:tblStyleColBandSize w:val="1"/>
      <w:tblInd w:w="0" w:type="dxa"/>
      <w:tblBorders>
        <w:top w:val="single" w:sz="4" w:space="0" w:color="F05133" w:themeColor="accent1"/>
        <w:left w:val="single" w:sz="4" w:space="0" w:color="F05133" w:themeColor="accent1"/>
        <w:bottom w:val="single" w:sz="4" w:space="0" w:color="F05133" w:themeColor="accent1"/>
        <w:right w:val="single" w:sz="4" w:space="0" w:color="F05133" w:themeColor="accent1"/>
      </w:tblBorders>
      <w:tblCellMar>
        <w:top w:w="0" w:type="dxa"/>
        <w:left w:w="108" w:type="dxa"/>
        <w:bottom w:w="0" w:type="dxa"/>
        <w:right w:w="108" w:type="dxa"/>
      </w:tblCellMar>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customStyle="1" w:styleId="ListTable3Accent2">
    <w:name w:val="List Table 3 Accent 2"/>
    <w:basedOn w:val="TableNormal"/>
    <w:uiPriority w:val="48"/>
    <w:rsid w:val="00572222"/>
    <w:pPr>
      <w:spacing w:after="0" w:line="240" w:lineRule="auto"/>
    </w:pPr>
    <w:tblPr>
      <w:tblStyleRowBandSize w:val="1"/>
      <w:tblStyleColBandSize w:val="1"/>
      <w:tblInd w:w="0" w:type="dxa"/>
      <w:tblBorders>
        <w:top w:val="single" w:sz="4" w:space="0" w:color="60C5BA" w:themeColor="accent2"/>
        <w:left w:val="single" w:sz="4" w:space="0" w:color="60C5BA" w:themeColor="accent2"/>
        <w:bottom w:val="single" w:sz="4" w:space="0" w:color="60C5BA" w:themeColor="accent2"/>
        <w:right w:val="single" w:sz="4" w:space="0" w:color="60C5BA" w:themeColor="accent2"/>
      </w:tblBorders>
      <w:tblCellMar>
        <w:top w:w="0" w:type="dxa"/>
        <w:left w:w="108" w:type="dxa"/>
        <w:bottom w:w="0" w:type="dxa"/>
        <w:right w:w="108" w:type="dxa"/>
      </w:tblCellMar>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customStyle="1" w:styleId="ListTable3Accent3">
    <w:name w:val="List Table 3 Accent 3"/>
    <w:basedOn w:val="TableNormal"/>
    <w:uiPriority w:val="48"/>
    <w:rsid w:val="00572222"/>
    <w:pPr>
      <w:spacing w:after="0" w:line="240" w:lineRule="auto"/>
    </w:pPr>
    <w:tblPr>
      <w:tblStyleRowBandSize w:val="1"/>
      <w:tblStyleColBandSize w:val="1"/>
      <w:tblInd w:w="0" w:type="dxa"/>
      <w:tblBorders>
        <w:top w:val="single" w:sz="4" w:space="0" w:color="D5E04E" w:themeColor="accent3"/>
        <w:left w:val="single" w:sz="4" w:space="0" w:color="D5E04E" w:themeColor="accent3"/>
        <w:bottom w:val="single" w:sz="4" w:space="0" w:color="D5E04E" w:themeColor="accent3"/>
        <w:right w:val="single" w:sz="4" w:space="0" w:color="D5E04E" w:themeColor="accent3"/>
      </w:tblBorders>
      <w:tblCellMar>
        <w:top w:w="0" w:type="dxa"/>
        <w:left w:w="108" w:type="dxa"/>
        <w:bottom w:w="0" w:type="dxa"/>
        <w:right w:w="108" w:type="dxa"/>
      </w:tblCellMar>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customStyle="1" w:styleId="ListTable3Accent4">
    <w:name w:val="List Table 3 Accent 4"/>
    <w:basedOn w:val="TableNormal"/>
    <w:uiPriority w:val="48"/>
    <w:rsid w:val="00572222"/>
    <w:pPr>
      <w:spacing w:after="0" w:line="240" w:lineRule="auto"/>
    </w:pPr>
    <w:tblPr>
      <w:tblStyleRowBandSize w:val="1"/>
      <w:tblStyleColBandSize w:val="1"/>
      <w:tblInd w:w="0" w:type="dxa"/>
      <w:tblBorders>
        <w:top w:val="single" w:sz="4" w:space="0" w:color="42C4DD" w:themeColor="accent4"/>
        <w:left w:val="single" w:sz="4" w:space="0" w:color="42C4DD" w:themeColor="accent4"/>
        <w:bottom w:val="single" w:sz="4" w:space="0" w:color="42C4DD" w:themeColor="accent4"/>
        <w:right w:val="single" w:sz="4" w:space="0" w:color="42C4DD" w:themeColor="accent4"/>
      </w:tblBorders>
      <w:tblCellMar>
        <w:top w:w="0" w:type="dxa"/>
        <w:left w:w="108" w:type="dxa"/>
        <w:bottom w:w="0" w:type="dxa"/>
        <w:right w:w="108" w:type="dxa"/>
      </w:tblCellMar>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customStyle="1" w:styleId="ListTable3Accent5">
    <w:name w:val="List Table 3 Accent 5"/>
    <w:basedOn w:val="TableNormal"/>
    <w:uiPriority w:val="48"/>
    <w:rsid w:val="00572222"/>
    <w:pPr>
      <w:spacing w:after="0" w:line="240" w:lineRule="auto"/>
    </w:pPr>
    <w:tblPr>
      <w:tblStyleRowBandSize w:val="1"/>
      <w:tblStyleColBandSize w:val="1"/>
      <w:tblInd w:w="0" w:type="dxa"/>
      <w:tblBorders>
        <w:top w:val="single" w:sz="4" w:space="0" w:color="A49B8D" w:themeColor="accent5"/>
        <w:left w:val="single" w:sz="4" w:space="0" w:color="A49B8D" w:themeColor="accent5"/>
        <w:bottom w:val="single" w:sz="4" w:space="0" w:color="A49B8D" w:themeColor="accent5"/>
        <w:right w:val="single" w:sz="4" w:space="0" w:color="A49B8D" w:themeColor="accent5"/>
      </w:tblBorders>
      <w:tblCellMar>
        <w:top w:w="0" w:type="dxa"/>
        <w:left w:w="108" w:type="dxa"/>
        <w:bottom w:w="0" w:type="dxa"/>
        <w:right w:w="108" w:type="dxa"/>
      </w:tblCellMar>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customStyle="1" w:styleId="ListTable3Accent6">
    <w:name w:val="List Table 3 Accent 6"/>
    <w:basedOn w:val="TableNormal"/>
    <w:uiPriority w:val="48"/>
    <w:rsid w:val="00572222"/>
    <w:pPr>
      <w:spacing w:after="0" w:line="240" w:lineRule="auto"/>
    </w:pPr>
    <w:tblPr>
      <w:tblStyleRowBandSize w:val="1"/>
      <w:tblStyleColBandSize w:val="1"/>
      <w:tblInd w:w="0" w:type="dxa"/>
      <w:tblBorders>
        <w:top w:val="single" w:sz="4" w:space="0" w:color="5C4C44" w:themeColor="accent6"/>
        <w:left w:val="single" w:sz="4" w:space="0" w:color="5C4C44" w:themeColor="accent6"/>
        <w:bottom w:val="single" w:sz="4" w:space="0" w:color="5C4C44" w:themeColor="accent6"/>
        <w:right w:val="single" w:sz="4" w:space="0" w:color="5C4C44" w:themeColor="accent6"/>
      </w:tblBorders>
      <w:tblCellMar>
        <w:top w:w="0" w:type="dxa"/>
        <w:left w:w="108" w:type="dxa"/>
        <w:bottom w:w="0" w:type="dxa"/>
        <w:right w:w="108" w:type="dxa"/>
      </w:tblCellMar>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customStyle="1" w:styleId="ListTable4">
    <w:name w:val="List Table 4"/>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2222"/>
    <w:pPr>
      <w:spacing w:after="0" w:line="240" w:lineRule="auto"/>
    </w:pPr>
    <w:tblPr>
      <w:tblStyleRowBandSize w:val="1"/>
      <w:tblStyleColBandSize w:val="1"/>
      <w:tblInd w:w="0" w:type="dxa"/>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4Accent2">
    <w:name w:val="List Table 4 Accent 2"/>
    <w:basedOn w:val="TableNormal"/>
    <w:uiPriority w:val="49"/>
    <w:rsid w:val="00572222"/>
    <w:pPr>
      <w:spacing w:after="0" w:line="240" w:lineRule="auto"/>
    </w:pPr>
    <w:tblPr>
      <w:tblStyleRowBandSize w:val="1"/>
      <w:tblStyleColBandSize w:val="1"/>
      <w:tblInd w:w="0" w:type="dxa"/>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4Accent3">
    <w:name w:val="List Table 4 Accent 3"/>
    <w:basedOn w:val="TableNormal"/>
    <w:uiPriority w:val="49"/>
    <w:rsid w:val="00572222"/>
    <w:pPr>
      <w:spacing w:after="0" w:line="240" w:lineRule="auto"/>
    </w:pPr>
    <w:tblPr>
      <w:tblStyleRowBandSize w:val="1"/>
      <w:tblStyleColBandSize w:val="1"/>
      <w:tblInd w:w="0" w:type="dxa"/>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4Accent4">
    <w:name w:val="List Table 4 Accent 4"/>
    <w:basedOn w:val="TableNormal"/>
    <w:uiPriority w:val="49"/>
    <w:rsid w:val="00572222"/>
    <w:pPr>
      <w:spacing w:after="0" w:line="240" w:lineRule="auto"/>
    </w:pPr>
    <w:tblPr>
      <w:tblStyleRowBandSize w:val="1"/>
      <w:tblStyleColBandSize w:val="1"/>
      <w:tblInd w:w="0" w:type="dxa"/>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4Accent5">
    <w:name w:val="List Table 4 Accent 5"/>
    <w:basedOn w:val="TableNormal"/>
    <w:uiPriority w:val="49"/>
    <w:rsid w:val="00572222"/>
    <w:pPr>
      <w:spacing w:after="0" w:line="240" w:lineRule="auto"/>
    </w:pPr>
    <w:tblPr>
      <w:tblStyleRowBandSize w:val="1"/>
      <w:tblStyleColBandSize w:val="1"/>
      <w:tblInd w:w="0" w:type="dxa"/>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4Accent6">
    <w:name w:val="List Table 4 Accent 6"/>
    <w:basedOn w:val="TableNormal"/>
    <w:uiPriority w:val="49"/>
    <w:rsid w:val="00572222"/>
    <w:pPr>
      <w:spacing w:after="0" w:line="240" w:lineRule="auto"/>
    </w:pPr>
    <w:tblPr>
      <w:tblStyleRowBandSize w:val="1"/>
      <w:tblStyleColBandSize w:val="1"/>
      <w:tblInd w:w="0" w:type="dxa"/>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CellMar>
        <w:top w:w="0" w:type="dxa"/>
        <w:left w:w="108" w:type="dxa"/>
        <w:bottom w:w="0" w:type="dxa"/>
        <w:right w:w="108" w:type="dxa"/>
      </w:tblCellMar>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CellMar>
        <w:top w:w="0" w:type="dxa"/>
        <w:left w:w="108" w:type="dxa"/>
        <w:bottom w:w="0" w:type="dxa"/>
        <w:right w:w="108" w:type="dxa"/>
      </w:tblCellMar>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CellMar>
        <w:top w:w="0" w:type="dxa"/>
        <w:left w:w="108" w:type="dxa"/>
        <w:bottom w:w="0" w:type="dxa"/>
        <w:right w:w="108" w:type="dxa"/>
      </w:tblCellMar>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CellMar>
        <w:top w:w="0" w:type="dxa"/>
        <w:left w:w="108" w:type="dxa"/>
        <w:bottom w:w="0" w:type="dxa"/>
        <w:right w:w="108" w:type="dxa"/>
      </w:tblCellMar>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CellMar>
        <w:top w:w="0" w:type="dxa"/>
        <w:left w:w="108" w:type="dxa"/>
        <w:bottom w:w="0" w:type="dxa"/>
        <w:right w:w="108" w:type="dxa"/>
      </w:tblCellMar>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CellMar>
        <w:top w:w="0" w:type="dxa"/>
        <w:left w:w="108" w:type="dxa"/>
        <w:bottom w:w="0" w:type="dxa"/>
        <w:right w:w="108" w:type="dxa"/>
      </w:tblCellMar>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Ind w:w="0" w:type="dxa"/>
      <w:tblBorders>
        <w:top w:val="single" w:sz="4" w:space="0" w:color="F05133" w:themeColor="accent1"/>
        <w:bottom w:val="single" w:sz="4" w:space="0" w:color="F05133" w:themeColor="accent1"/>
      </w:tblBorders>
      <w:tblCellMar>
        <w:top w:w="0" w:type="dxa"/>
        <w:left w:w="108" w:type="dxa"/>
        <w:bottom w:w="0" w:type="dxa"/>
        <w:right w:w="108" w:type="dxa"/>
      </w:tblCellMar>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Ind w:w="0" w:type="dxa"/>
      <w:tblBorders>
        <w:top w:val="single" w:sz="4" w:space="0" w:color="60C5BA" w:themeColor="accent2"/>
        <w:bottom w:val="single" w:sz="4" w:space="0" w:color="60C5BA" w:themeColor="accent2"/>
      </w:tblBorders>
      <w:tblCellMar>
        <w:top w:w="0" w:type="dxa"/>
        <w:left w:w="108" w:type="dxa"/>
        <w:bottom w:w="0" w:type="dxa"/>
        <w:right w:w="108" w:type="dxa"/>
      </w:tblCellMar>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Ind w:w="0" w:type="dxa"/>
      <w:tblBorders>
        <w:top w:val="single" w:sz="4" w:space="0" w:color="D5E04E" w:themeColor="accent3"/>
        <w:bottom w:val="single" w:sz="4" w:space="0" w:color="D5E04E" w:themeColor="accent3"/>
      </w:tblBorders>
      <w:tblCellMar>
        <w:top w:w="0" w:type="dxa"/>
        <w:left w:w="108" w:type="dxa"/>
        <w:bottom w:w="0" w:type="dxa"/>
        <w:right w:w="108" w:type="dxa"/>
      </w:tblCellMar>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Ind w:w="0" w:type="dxa"/>
      <w:tblBorders>
        <w:top w:val="single" w:sz="4" w:space="0" w:color="42C4DD" w:themeColor="accent4"/>
        <w:bottom w:val="single" w:sz="4" w:space="0" w:color="42C4DD" w:themeColor="accent4"/>
      </w:tblBorders>
      <w:tblCellMar>
        <w:top w:w="0" w:type="dxa"/>
        <w:left w:w="108" w:type="dxa"/>
        <w:bottom w:w="0" w:type="dxa"/>
        <w:right w:w="108" w:type="dxa"/>
      </w:tblCellMar>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Ind w:w="0" w:type="dxa"/>
      <w:tblBorders>
        <w:top w:val="single" w:sz="4" w:space="0" w:color="A49B8D" w:themeColor="accent5"/>
        <w:bottom w:val="single" w:sz="4" w:space="0" w:color="A49B8D" w:themeColor="accent5"/>
      </w:tblBorders>
      <w:tblCellMar>
        <w:top w:w="0" w:type="dxa"/>
        <w:left w:w="108" w:type="dxa"/>
        <w:bottom w:w="0" w:type="dxa"/>
        <w:right w:w="108" w:type="dxa"/>
      </w:tblCellMar>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Ind w:w="0" w:type="dxa"/>
      <w:tblBorders>
        <w:top w:val="single" w:sz="4" w:space="0" w:color="5C4C44" w:themeColor="accent6"/>
        <w:bottom w:val="single" w:sz="4" w:space="0" w:color="5C4C44" w:themeColor="accent6"/>
      </w:tblBorders>
      <w:tblCellMar>
        <w:top w:w="0" w:type="dxa"/>
        <w:left w:w="108" w:type="dxa"/>
        <w:bottom w:w="0" w:type="dxa"/>
        <w:right w:w="108" w:type="dxa"/>
      </w:tblCellMar>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CellMar>
        <w:top w:w="0" w:type="dxa"/>
        <w:left w:w="108" w:type="dxa"/>
        <w:bottom w:w="0" w:type="dxa"/>
        <w:right w:w="108" w:type="dxa"/>
      </w:tblCellMar>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CellMar>
        <w:top w:w="0" w:type="dxa"/>
        <w:left w:w="108" w:type="dxa"/>
        <w:bottom w:w="0" w:type="dxa"/>
        <w:right w:w="108" w:type="dxa"/>
      </w:tblCellMar>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CellMar>
        <w:top w:w="0" w:type="dxa"/>
        <w:left w:w="108" w:type="dxa"/>
        <w:bottom w:w="0" w:type="dxa"/>
        <w:right w:w="108" w:type="dxa"/>
      </w:tblCellMar>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CellMar>
        <w:top w:w="0" w:type="dxa"/>
        <w:left w:w="108" w:type="dxa"/>
        <w:bottom w:w="0" w:type="dxa"/>
        <w:right w:w="108" w:type="dxa"/>
      </w:tblCellMar>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CellMar>
        <w:top w:w="0" w:type="dxa"/>
        <w:left w:w="108" w:type="dxa"/>
        <w:bottom w:w="0" w:type="dxa"/>
        <w:right w:w="108" w:type="dxa"/>
      </w:tblCellMar>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CellMar>
        <w:top w:w="0" w:type="dxa"/>
        <w:left w:w="108" w:type="dxa"/>
        <w:bottom w:w="0" w:type="dxa"/>
        <w:right w:w="108" w:type="dxa"/>
      </w:tblCellMar>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CellMar>
        <w:top w:w="0" w:type="dxa"/>
        <w:left w:w="108" w:type="dxa"/>
        <w:bottom w:w="0" w:type="dxa"/>
        <w:right w:w="108" w:type="dxa"/>
      </w:tblCellMar>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CellMar>
        <w:top w:w="0" w:type="dxa"/>
        <w:left w:w="108" w:type="dxa"/>
        <w:bottom w:w="0" w:type="dxa"/>
        <w:right w:w="108" w:type="dxa"/>
      </w:tblCellMar>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CellMar>
        <w:top w:w="0" w:type="dxa"/>
        <w:left w:w="108" w:type="dxa"/>
        <w:bottom w:w="0" w:type="dxa"/>
        <w:right w:w="108" w:type="dxa"/>
      </w:tblCellMar>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CellMar>
        <w:top w:w="0" w:type="dxa"/>
        <w:left w:w="108" w:type="dxa"/>
        <w:bottom w:w="0" w:type="dxa"/>
        <w:right w:w="108" w:type="dxa"/>
      </w:tblCellMar>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CellMar>
        <w:top w:w="0" w:type="dxa"/>
        <w:left w:w="108" w:type="dxa"/>
        <w:bottom w:w="0" w:type="dxa"/>
        <w:right w:w="108" w:type="dxa"/>
      </w:tblCellMar>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CellMar>
        <w:top w:w="0" w:type="dxa"/>
        <w:left w:w="108" w:type="dxa"/>
        <w:bottom w:w="0" w:type="dxa"/>
        <w:right w:w="108" w:type="dxa"/>
      </w:tblCellMar>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F05133" w:themeColor="accent1"/>
        <w:bottom w:val="single" w:sz="8" w:space="0" w:color="F0513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60C5BA" w:themeColor="accent2"/>
        <w:bottom w:val="single" w:sz="8" w:space="0" w:color="60C5BA"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D5E04E" w:themeColor="accent3"/>
        <w:bottom w:val="single" w:sz="8" w:space="0" w:color="D5E04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42C4DD" w:themeColor="accent4"/>
        <w:bottom w:val="single" w:sz="8" w:space="0" w:color="42C4D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A49B8D" w:themeColor="accent5"/>
        <w:bottom w:val="single" w:sz="8" w:space="0" w:color="A49B8D"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5C4C44" w:themeColor="accent6"/>
        <w:bottom w:val="single" w:sz="8" w:space="0" w:color="5C4C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5133" w:themeColor="accent1"/>
        <w:left w:val="single" w:sz="8" w:space="0" w:color="F05133" w:themeColor="accent1"/>
        <w:bottom w:val="single" w:sz="8" w:space="0" w:color="F05133" w:themeColor="accent1"/>
        <w:right w:val="single" w:sz="8" w:space="0" w:color="F0513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C5BA" w:themeColor="accent2"/>
        <w:left w:val="single" w:sz="8" w:space="0" w:color="60C5BA" w:themeColor="accent2"/>
        <w:bottom w:val="single" w:sz="8" w:space="0" w:color="60C5BA" w:themeColor="accent2"/>
        <w:right w:val="single" w:sz="8" w:space="0" w:color="60C5BA"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5E04E" w:themeColor="accent3"/>
        <w:left w:val="single" w:sz="8" w:space="0" w:color="D5E04E" w:themeColor="accent3"/>
        <w:bottom w:val="single" w:sz="8" w:space="0" w:color="D5E04E" w:themeColor="accent3"/>
        <w:right w:val="single" w:sz="8" w:space="0" w:color="D5E04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2C4DD" w:themeColor="accent4"/>
        <w:left w:val="single" w:sz="8" w:space="0" w:color="42C4DD" w:themeColor="accent4"/>
        <w:bottom w:val="single" w:sz="8" w:space="0" w:color="42C4DD" w:themeColor="accent4"/>
        <w:right w:val="single" w:sz="8" w:space="0" w:color="42C4D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49B8D" w:themeColor="accent5"/>
        <w:left w:val="single" w:sz="8" w:space="0" w:color="A49B8D" w:themeColor="accent5"/>
        <w:bottom w:val="single" w:sz="8" w:space="0" w:color="A49B8D" w:themeColor="accent5"/>
        <w:right w:val="single" w:sz="8" w:space="0" w:color="A49B8D"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4C44" w:themeColor="accent6"/>
        <w:left w:val="single" w:sz="8" w:space="0" w:color="5C4C44" w:themeColor="accent6"/>
        <w:bottom w:val="single" w:sz="8" w:space="0" w:color="5C4C44" w:themeColor="accent6"/>
        <w:right w:val="single" w:sz="8" w:space="0" w:color="5C4C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Ind w:w="0" w:type="dxa"/>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97760CAEC047E0A5130DCC1E92BFDE"/>
        <w:category>
          <w:name w:val="General"/>
          <w:gallery w:val="placeholder"/>
        </w:category>
        <w:types>
          <w:type w:val="bbPlcHdr"/>
        </w:types>
        <w:behaviors>
          <w:behavior w:val="content"/>
        </w:behaviors>
        <w:guid w:val="{9AE291EB-D504-4C5E-8ED8-32A01432046D}"/>
      </w:docPartPr>
      <w:docPartBody>
        <w:p w:rsidR="007D45DE" w:rsidRDefault="00586720" w:rsidP="00586720">
          <w:pPr>
            <w:pStyle w:val="3497760CAEC047E0A5130DCC1E92BFDE"/>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6720"/>
    <w:rsid w:val="001645BE"/>
    <w:rsid w:val="003E0224"/>
    <w:rsid w:val="004840C8"/>
    <w:rsid w:val="00586720"/>
    <w:rsid w:val="007D45DE"/>
    <w:rsid w:val="008F33BC"/>
    <w:rsid w:val="00C23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DAC33B062B457AB77F317DB4510174">
    <w:name w:val="15DAC33B062B457AB77F317DB4510174"/>
    <w:rsid w:val="001645BE"/>
  </w:style>
  <w:style w:type="paragraph" w:customStyle="1" w:styleId="B4B43F8A148B4928A125C54F7E7AD2AF">
    <w:name w:val="B4B43F8A148B4928A125C54F7E7AD2AF"/>
    <w:rsid w:val="001645BE"/>
  </w:style>
  <w:style w:type="paragraph" w:customStyle="1" w:styleId="A2672EBB526A4A669C82F43F63F10321">
    <w:name w:val="A2672EBB526A4A669C82F43F63F10321"/>
    <w:rsid w:val="001645BE"/>
  </w:style>
  <w:style w:type="paragraph" w:customStyle="1" w:styleId="57E2FE641EAE47249EF9E9DE0C656A9A">
    <w:name w:val="57E2FE641EAE47249EF9E9DE0C656A9A"/>
    <w:rsid w:val="001645BE"/>
  </w:style>
  <w:style w:type="character" w:styleId="PlaceholderText">
    <w:name w:val="Placeholder Text"/>
    <w:basedOn w:val="DefaultParagraphFont"/>
    <w:uiPriority w:val="99"/>
    <w:semiHidden/>
    <w:rsid w:val="001645BE"/>
    <w:rPr>
      <w:color w:val="31849B" w:themeColor="accent5" w:themeShade="BF"/>
      <w:sz w:val="22"/>
    </w:rPr>
  </w:style>
  <w:style w:type="paragraph" w:customStyle="1" w:styleId="536438AC477744FD998F434FED47E334">
    <w:name w:val="536438AC477744FD998F434FED47E334"/>
    <w:rsid w:val="001645BE"/>
  </w:style>
  <w:style w:type="paragraph" w:customStyle="1" w:styleId="619DE1A32B3A4315B4D007D87E2B2E04">
    <w:name w:val="619DE1A32B3A4315B4D007D87E2B2E04"/>
    <w:rsid w:val="001645BE"/>
  </w:style>
  <w:style w:type="paragraph" w:customStyle="1" w:styleId="E46A7AC782AC42509DD9F2BDB10BFAB2">
    <w:name w:val="E46A7AC782AC42509DD9F2BDB10BFAB2"/>
    <w:rsid w:val="001645BE"/>
  </w:style>
  <w:style w:type="paragraph" w:customStyle="1" w:styleId="BB79D2F8D2E34705A5F6F6DB4DD60CD2">
    <w:name w:val="BB79D2F8D2E34705A5F6F6DB4DD60CD2"/>
    <w:rsid w:val="001645BE"/>
  </w:style>
  <w:style w:type="paragraph" w:customStyle="1" w:styleId="78282637A5B6402D823912F4291713C4">
    <w:name w:val="78282637A5B6402D823912F4291713C4"/>
    <w:rsid w:val="001645BE"/>
  </w:style>
  <w:style w:type="paragraph" w:customStyle="1" w:styleId="F1B0C0D2EF1D4E2BBDC8352DD76E036C">
    <w:name w:val="F1B0C0D2EF1D4E2BBDC8352DD76E036C"/>
    <w:rsid w:val="00586720"/>
  </w:style>
  <w:style w:type="paragraph" w:customStyle="1" w:styleId="3497760CAEC047E0A5130DCC1E92BFDE">
    <w:name w:val="3497760CAEC047E0A5130DCC1E92BFDE"/>
    <w:rsid w:val="005867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BE83FDDE-C2A7-42C1-927E-BB55459F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171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0
Christmas as we know it today is a Victorian invention of the 1860s. Probably the most celebrated holiday in the world, our modern Christmas is a product of hundreds of years of both secular and religious traditions from around the globe. Discover the origins of Christmas traditions from around the world, like the Yule log, caroling and how Christmas is celebrated "Down Under."The Christmas Season os arguably the world’s most celebrated time of year.  Whether you wish someone “Merry Christmas, Happy Hanukkah,</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Karen</cp:lastModifiedBy>
  <cp:revision>6</cp:revision>
  <cp:lastPrinted>2017-10-25T19:35:00Z</cp:lastPrinted>
  <dcterms:created xsi:type="dcterms:W3CDTF">2017-08-23T15:38:00Z</dcterms:created>
  <dcterms:modified xsi:type="dcterms:W3CDTF">2017-10-25T19:57:00Z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